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/>
      </w:tblPr>
      <w:tblGrid>
        <w:gridCol w:w="5102"/>
        <w:gridCol w:w="4876"/>
      </w:tblGrid>
      <w:tr w:rsidTr="00BD15A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57" w:type="dxa"/>
            <w:left w:w="0" w:type="dxa"/>
            <w:right w:w="0" w:type="dxa"/>
          </w:tblCellMar>
          <w:tblLook w:val="04A0"/>
        </w:tblPrEx>
        <w:trPr>
          <w:trHeight w:val="1219"/>
        </w:trPr>
        <w:tc>
          <w:tcPr>
            <w:tcW w:w="5102" w:type="dxa"/>
            <w:vMerge w:val="restart"/>
          </w:tcPr>
          <w:p w:rsidR="00BD15A3" w:rsidRPr="00EF3C7B" w:rsidP="002D4D8A">
            <w:pPr>
              <w:pStyle w:val="Text85pt"/>
              <w:rPr>
                <w:rFonts w:ascii="Arial" w:hAnsi="Arial" w:cs="Arial"/>
              </w:rPr>
            </w:pPr>
            <w:bookmarkStart w:id="0" w:name="MetaTool_Script999"/>
            <w:bookmarkEnd w:id="0"/>
          </w:p>
          <w:p w:rsidR="00820A9A" w:rsidRPr="00EF3C7B" w:rsidP="001E3467">
            <w:pPr>
              <w:pStyle w:val="Brieftext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</w:rPr>
                <w:id w:val="-1540437378"/>
                <w:placeholder>
                  <w:docPart w:val="3DFE78D5CB5B4D06B73865048856038A"/>
                </w:placeholder>
                <w:showingPlcHdr/>
                <w:text/>
                <w:temporary/>
              </w:sdtPr>
              <w:sdtContent>
                <w:r w:rsidRPr="00EF3C7B" w:rsidR="00392B6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Absende</w:t>
                </w:r>
                <w:r w:rsidRPr="00EF3C7B" w:rsidR="001E3467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r inkl. Tel. und Mailadresse</w:t>
                </w:r>
              </w:sdtContent>
            </w:sdt>
          </w:p>
        </w:tc>
        <w:tc>
          <w:tcPr>
            <w:tcW w:w="4876" w:type="dxa"/>
            <w:vAlign w:val="bottom"/>
          </w:tcPr>
          <w:p w:rsidR="00BD15A3" w:rsidRPr="00EF3C7B" w:rsidP="00BD15A3">
            <w:pPr>
              <w:pStyle w:val="Absenderzeile"/>
              <w:rPr>
                <w:rFonts w:ascii="Arial" w:hAnsi="Arial" w:cs="Arial"/>
              </w:rPr>
            </w:pPr>
          </w:p>
        </w:tc>
      </w:tr>
      <w:tr w:rsidTr="00BD15A3">
        <w:tblPrEx>
          <w:tblW w:w="0" w:type="auto"/>
          <w:tblLayout w:type="fixed"/>
          <w:tblCellMar>
            <w:top w:w="57" w:type="dxa"/>
            <w:left w:w="0" w:type="dxa"/>
            <w:right w:w="0" w:type="dxa"/>
          </w:tblCellMar>
          <w:tblLook w:val="04A0"/>
        </w:tblPrEx>
        <w:trPr>
          <w:trHeight w:val="2194"/>
        </w:trPr>
        <w:tc>
          <w:tcPr>
            <w:tcW w:w="5102" w:type="dxa"/>
            <w:vMerge/>
          </w:tcPr>
          <w:p w:rsidR="00BD15A3" w:rsidRPr="00EF3C7B" w:rsidP="00BD15A3">
            <w:pPr>
              <w:rPr>
                <w:rFonts w:ascii="Arial" w:hAnsi="Arial" w:cs="Arial"/>
              </w:rPr>
            </w:pPr>
          </w:p>
        </w:tc>
        <w:tc>
          <w:tcPr>
            <w:tcW w:w="4876" w:type="dxa"/>
          </w:tcPr>
          <w:p w:rsidR="00BD15A3" w:rsidRPr="00EF3C7B" w:rsidP="00BD15A3">
            <w:pPr>
              <w:pStyle w:val="Text85pt"/>
              <w:rPr>
                <w:rFonts w:ascii="Arial" w:hAnsi="Arial" w:cs="Arial"/>
              </w:rPr>
            </w:pPr>
          </w:p>
          <w:p w:rsidR="00BD15A3" w:rsidRPr="00EF3C7B" w:rsidP="00BD15A3">
            <w:pPr>
              <w:pStyle w:val="Text85pt"/>
              <w:rPr>
                <w:rFonts w:ascii="Arial" w:hAnsi="Arial" w:cs="Arial"/>
              </w:rPr>
            </w:pPr>
          </w:p>
          <w:p w:rsidR="00434B11" w:rsidRPr="00EF3C7B" w:rsidP="00BD15A3">
            <w:pPr>
              <w:pStyle w:val="Text85pt"/>
              <w:rPr>
                <w:rFonts w:ascii="Arial" w:hAnsi="Arial" w:cs="Arial"/>
                <w:sz w:val="22"/>
              </w:rPr>
            </w:pPr>
            <w:r w:rsidRPr="00EF3C7B">
              <w:rPr>
                <w:rFonts w:ascii="Arial" w:hAnsi="Arial" w:cs="Arial"/>
                <w:sz w:val="22"/>
              </w:rPr>
              <w:t>Sicherheitsdirektion des Kantons Bern</w:t>
            </w:r>
          </w:p>
          <w:p w:rsidR="00434B11" w:rsidRPr="00EF3C7B" w:rsidP="00BD15A3">
            <w:pPr>
              <w:pStyle w:val="Text85pt"/>
              <w:rPr>
                <w:rFonts w:ascii="Arial" w:hAnsi="Arial" w:cs="Arial"/>
                <w:sz w:val="22"/>
              </w:rPr>
            </w:pPr>
            <w:r w:rsidRPr="00EF3C7B">
              <w:rPr>
                <w:rFonts w:ascii="Arial" w:hAnsi="Arial" w:cs="Arial"/>
                <w:sz w:val="22"/>
              </w:rPr>
              <w:t>Fonds und Bewilligungen</w:t>
            </w:r>
          </w:p>
          <w:p w:rsidR="00434B11" w:rsidRPr="00EF3C7B" w:rsidP="00BD15A3">
            <w:pPr>
              <w:pStyle w:val="Text85pt"/>
              <w:rPr>
                <w:rFonts w:ascii="Arial" w:hAnsi="Arial" w:cs="Arial"/>
                <w:sz w:val="22"/>
              </w:rPr>
            </w:pPr>
            <w:r w:rsidRPr="00EF3C7B">
              <w:rPr>
                <w:rFonts w:ascii="Arial" w:hAnsi="Arial" w:cs="Arial"/>
                <w:sz w:val="22"/>
              </w:rPr>
              <w:t>Kramgasse 20</w:t>
            </w:r>
          </w:p>
          <w:p w:rsidR="00434B11" w:rsidRPr="00EF3C7B" w:rsidP="00BD15A3">
            <w:pPr>
              <w:pStyle w:val="Text85pt"/>
              <w:rPr>
                <w:rFonts w:ascii="Arial" w:hAnsi="Arial" w:cs="Arial"/>
              </w:rPr>
            </w:pPr>
            <w:r w:rsidRPr="00EF3C7B">
              <w:rPr>
                <w:rFonts w:ascii="Arial" w:hAnsi="Arial" w:cs="Arial"/>
                <w:sz w:val="22"/>
              </w:rPr>
              <w:t>3011 Bern</w:t>
            </w:r>
          </w:p>
        </w:tc>
      </w:tr>
      <w:tr w:rsidTr="00BD15A3">
        <w:tblPrEx>
          <w:tblW w:w="0" w:type="auto"/>
          <w:tblLayout w:type="fixed"/>
          <w:tblCellMar>
            <w:top w:w="57" w:type="dxa"/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5102" w:type="dxa"/>
            <w:vMerge/>
          </w:tcPr>
          <w:p w:rsidR="00BD15A3" w:rsidRPr="00EF3C7B" w:rsidP="00BD15A3">
            <w:pPr>
              <w:rPr>
                <w:rFonts w:ascii="Arial" w:hAnsi="Arial" w:cs="Arial"/>
              </w:rPr>
            </w:pPr>
          </w:p>
        </w:tc>
        <w:tc>
          <w:tcPr>
            <w:tcW w:w="4876" w:type="dxa"/>
          </w:tcPr>
          <w:p w:rsidR="00BD15A3" w:rsidRPr="00EF3C7B" w:rsidP="00BD15A3">
            <w:pPr>
              <w:pStyle w:val="Text85pt"/>
              <w:rPr>
                <w:rFonts w:ascii="Arial" w:hAnsi="Arial" w:cs="Arial"/>
              </w:rPr>
            </w:pPr>
          </w:p>
        </w:tc>
      </w:tr>
      <w:tr w:rsidTr="00596E1C">
        <w:tblPrEx>
          <w:tblW w:w="0" w:type="auto"/>
          <w:tblLayout w:type="fixed"/>
          <w:tblCellMar>
            <w:top w:w="57" w:type="dxa"/>
            <w:left w:w="0" w:type="dxa"/>
            <w:right w:w="0" w:type="dxa"/>
          </w:tblCellMar>
          <w:tblLook w:val="04A0"/>
        </w:tblPrEx>
        <w:trPr>
          <w:trHeight w:val="749"/>
        </w:trPr>
        <w:tc>
          <w:tcPr>
            <w:tcW w:w="5102" w:type="dxa"/>
          </w:tcPr>
          <w:p w:rsidR="00334560" w:rsidRPr="00EF3C7B" w:rsidP="00EF3C7B">
            <w:pPr>
              <w:pStyle w:val="Text85p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 w:val="22"/>
              </w:rPr>
              <w:t>Referenz</w:t>
            </w:r>
            <w:r w:rsidRPr="00EF3C7B" w:rsidR="00434B11">
              <w:rPr>
                <w:rFonts w:ascii="Arial" w:hAnsi="Arial" w:cs="Arial"/>
                <w:sz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</w:rPr>
                <w:id w:val="-180366415"/>
                <w:placeholder>
                  <w:docPart w:val="5C2F37FACACF4338809929B8DEE41159"/>
                </w:placeholder>
                <w:showingPlcHdr/>
                <w:text/>
                <w:temporary/>
              </w:sdtPr>
              <w:sdtContent>
                <w:r w:rsidRPr="00EF3C7B" w:rsidR="00392B64">
                  <w:rPr>
                    <w:rStyle w:val="PlaceholderText"/>
                    <w:rFonts w:ascii="Arial" w:hAnsi="Arial" w:cs="Arial"/>
                    <w:sz w:val="22"/>
                  </w:rPr>
                  <w:t xml:space="preserve">6-stellige </w:t>
                </w:r>
                <w:r w:rsidRPr="00EF3C7B" w:rsidR="009B3E72">
                  <w:rPr>
                    <w:rStyle w:val="PlaceholderText"/>
                    <w:rFonts w:ascii="Arial" w:hAnsi="Arial" w:cs="Arial"/>
                    <w:sz w:val="22"/>
                  </w:rPr>
                  <w:t>N</w:t>
                </w:r>
                <w:r w:rsidRPr="00EF3C7B" w:rsidR="00392B64">
                  <w:rPr>
                    <w:rStyle w:val="PlaceholderText"/>
                    <w:rFonts w:ascii="Arial" w:hAnsi="Arial" w:cs="Arial"/>
                    <w:sz w:val="22"/>
                  </w:rPr>
                  <w:t>ummer</w:t>
                </w:r>
              </w:sdtContent>
            </w:sdt>
            <w:r w:rsidRPr="00EF3C7B" w:rsidR="00596E1C">
              <w:rPr>
                <w:rFonts w:ascii="Arial" w:hAnsi="Arial" w:cs="Arial"/>
                <w:sz w:val="22"/>
              </w:rPr>
              <w:t xml:space="preserve"> </w:t>
            </w:r>
            <w:r w:rsidRPr="00EF3C7B" w:rsidR="00596E1C">
              <w:rPr>
                <w:rFonts w:ascii="Arial" w:hAnsi="Arial" w:cs="Arial"/>
                <w:sz w:val="22"/>
              </w:rPr>
              <w:br/>
            </w:r>
            <w:r w:rsidRPr="00EF3C7B" w:rsidR="00596E1C">
              <w:rPr>
                <w:rFonts w:ascii="Arial" w:hAnsi="Arial" w:cs="Arial"/>
                <w:i/>
                <w:szCs w:val="17"/>
              </w:rPr>
              <w:t>(s. «Unsere Referenz» auf der Beitragsverfügung)</w:t>
            </w:r>
          </w:p>
        </w:tc>
        <w:sdt>
          <w:sdtPr>
            <w:rPr>
              <w:rFonts w:ascii="Arial" w:hAnsi="Arial" w:cs="Arial"/>
            </w:rPr>
            <w:id w:val="-1874996956"/>
            <w:placeholder>
              <w:docPart w:val="199E792C6F5046688382921AF08942D7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4876" w:type="dxa"/>
              </w:tcPr>
              <w:p w:rsidR="00BD15A3" w:rsidRPr="00EF3C7B" w:rsidP="000422F4">
                <w:pPr>
                  <w:pStyle w:val="Text85pt"/>
                  <w:rPr>
                    <w:rFonts w:ascii="Arial" w:hAnsi="Arial" w:cs="Arial"/>
                  </w:rPr>
                </w:pPr>
                <w:r w:rsidRPr="00EF3C7B">
                  <w:rPr>
                    <w:rStyle w:val="PlaceholderText"/>
                    <w:rFonts w:ascii="Arial" w:hAnsi="Arial" w:cs="Arial"/>
                    <w:sz w:val="22"/>
                  </w:rPr>
                  <w:t>Datum</w:t>
                </w:r>
              </w:p>
            </w:tc>
          </w:sdtContent>
        </w:sdt>
      </w:tr>
    </w:tbl>
    <w:p w:rsidR="00BD15A3" w:rsidRPr="00EF3C7B" w:rsidP="00BD15A3">
      <w:pPr>
        <w:pStyle w:val="Brieftitel"/>
        <w:rPr>
          <w:rFonts w:ascii="Arial" w:hAnsi="Arial" w:cs="Arial"/>
          <w:sz w:val="22"/>
        </w:rPr>
      </w:pPr>
      <w:bookmarkStart w:id="1" w:name="_Hlk14861871"/>
      <w:r w:rsidRPr="00EF3C7B">
        <w:rPr>
          <w:rFonts w:ascii="Arial" w:hAnsi="Arial" w:cs="Arial"/>
          <w:sz w:val="22"/>
        </w:rPr>
        <w:t>Antrag um Fr</w:t>
      </w:r>
      <w:bookmarkEnd w:id="1"/>
      <w:r w:rsidRPr="00EF3C7B">
        <w:rPr>
          <w:rFonts w:ascii="Arial" w:hAnsi="Arial" w:cs="Arial"/>
          <w:sz w:val="22"/>
        </w:rPr>
        <w:t xml:space="preserve">istverlängerung </w:t>
      </w:r>
    </w:p>
    <w:p w:rsidR="00BD15A3" w:rsidRPr="00EF3C7B" w:rsidP="00BD15A3">
      <w:pPr>
        <w:rPr>
          <w:rFonts w:ascii="Arial" w:hAnsi="Arial" w:cs="Arial"/>
          <w:sz w:val="22"/>
        </w:rPr>
      </w:pPr>
      <w:r w:rsidRPr="00EF3C7B">
        <w:rPr>
          <w:rFonts w:ascii="Arial" w:hAnsi="Arial" w:cs="Arial"/>
          <w:sz w:val="22"/>
        </w:rPr>
        <w:t>Sehr geehrte Damen und Herren</w:t>
      </w:r>
    </w:p>
    <w:p w:rsidR="00127198" w:rsidRPr="00EF3C7B" w:rsidP="001E3467">
      <w:pPr>
        <w:pStyle w:val="Brieftext"/>
        <w:rPr>
          <w:rFonts w:ascii="Arial" w:hAnsi="Arial" w:cs="Arial"/>
          <w:sz w:val="22"/>
        </w:rPr>
      </w:pPr>
    </w:p>
    <w:p w:rsidR="009B1D9E" w:rsidRPr="00EF3C7B" w:rsidP="00392B64">
      <w:pPr>
        <w:pStyle w:val="Brieftext"/>
        <w:rPr>
          <w:rFonts w:ascii="Arial" w:hAnsi="Arial" w:cs="Arial"/>
          <w:sz w:val="22"/>
        </w:rPr>
      </w:pPr>
      <w:r w:rsidRPr="00EF3C7B">
        <w:rPr>
          <w:rFonts w:ascii="Arial" w:hAnsi="Arial" w:cs="Arial"/>
          <w:sz w:val="22"/>
        </w:rPr>
        <w:t xml:space="preserve">Mit Beitragsverfügung vom </w:t>
      </w:r>
      <w:sdt>
        <w:sdtPr>
          <w:rPr>
            <w:rFonts w:ascii="Arial" w:hAnsi="Arial" w:cs="Arial"/>
            <w:sz w:val="22"/>
          </w:rPr>
          <w:id w:val="-1197158085"/>
          <w:placeholder>
            <w:docPart w:val="629006B851FE4C14B3BBCB72AFAF0B3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Content>
          <w:r w:rsidRPr="00EF3C7B" w:rsidR="00392B64">
            <w:rPr>
              <w:rStyle w:val="PlaceholderText"/>
              <w:rFonts w:ascii="Arial" w:hAnsi="Arial" w:cs="Arial"/>
              <w:sz w:val="22"/>
            </w:rPr>
            <w:t>Datum</w:t>
          </w:r>
        </w:sdtContent>
      </w:sdt>
      <w:r w:rsidRPr="00EF3C7B" w:rsidR="00392B64">
        <w:rPr>
          <w:rFonts w:ascii="Arial" w:hAnsi="Arial" w:cs="Arial"/>
          <w:sz w:val="22"/>
        </w:rPr>
        <w:t xml:space="preserve"> </w:t>
      </w:r>
      <w:r w:rsidRPr="00EF3C7B">
        <w:rPr>
          <w:rFonts w:ascii="Arial" w:hAnsi="Arial" w:cs="Arial"/>
          <w:sz w:val="22"/>
        </w:rPr>
        <w:t>wurde uns vom</w:t>
      </w:r>
      <w:r w:rsidRPr="00EF3C7B" w:rsidR="001E3467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224670211"/>
          <w:placeholder>
            <w:docPart w:val="E81633975BE44419A534BF11390A3243"/>
          </w:placeholder>
          <w:showingPlcHdr/>
          <w:text/>
          <w:temporary/>
        </w:sdtPr>
        <w:sdtContent>
          <w:r w:rsidRPr="00EF3C7B" w:rsidR="001E3467">
            <w:rPr>
              <w:rStyle w:val="PlaceholderText"/>
              <w:rFonts w:ascii="Arial" w:hAnsi="Arial" w:cs="Arial"/>
              <w:sz w:val="22"/>
            </w:rPr>
            <w:t>Lotteriefonds / Sportfonds</w:t>
          </w:r>
        </w:sdtContent>
      </w:sdt>
      <w:r w:rsidRPr="00EF3C7B">
        <w:rPr>
          <w:rFonts w:ascii="Arial" w:hAnsi="Arial" w:cs="Arial"/>
          <w:sz w:val="22"/>
        </w:rPr>
        <w:t xml:space="preserve"> </w:t>
      </w:r>
      <w:r w:rsidRPr="00EF3C7B" w:rsidR="001E3467">
        <w:rPr>
          <w:rFonts w:ascii="Arial" w:hAnsi="Arial" w:cs="Arial"/>
          <w:sz w:val="22"/>
        </w:rPr>
        <w:t xml:space="preserve">des </w:t>
      </w:r>
      <w:r w:rsidRPr="00EF3C7B">
        <w:rPr>
          <w:rFonts w:ascii="Arial" w:hAnsi="Arial" w:cs="Arial"/>
          <w:sz w:val="22"/>
        </w:rPr>
        <w:t>Kanton</w:t>
      </w:r>
      <w:r w:rsidRPr="00EF3C7B" w:rsidR="001E3467">
        <w:rPr>
          <w:rFonts w:ascii="Arial" w:hAnsi="Arial" w:cs="Arial"/>
          <w:sz w:val="22"/>
        </w:rPr>
        <w:t>s</w:t>
      </w:r>
      <w:r w:rsidRPr="00EF3C7B">
        <w:rPr>
          <w:rFonts w:ascii="Arial" w:hAnsi="Arial" w:cs="Arial"/>
          <w:sz w:val="22"/>
        </w:rPr>
        <w:t xml:space="preserve"> Bern </w:t>
      </w:r>
      <w:r w:rsidRPr="00EF3C7B" w:rsidR="008A6559">
        <w:rPr>
          <w:rFonts w:ascii="Arial" w:hAnsi="Arial" w:cs="Arial"/>
          <w:sz w:val="22"/>
        </w:rPr>
        <w:t xml:space="preserve">für </w:t>
      </w:r>
      <w:sdt>
        <w:sdtPr>
          <w:rPr>
            <w:rFonts w:ascii="Arial" w:hAnsi="Arial" w:cs="Arial"/>
            <w:sz w:val="22"/>
          </w:rPr>
          <w:id w:val="1509181419"/>
          <w:placeholder>
            <w:docPart w:val="C3B95469DDA241F9A57509F7D14EED9F"/>
          </w:placeholder>
          <w:showingPlcHdr/>
          <w:text/>
          <w:temporary/>
        </w:sdtPr>
        <w:sdtContent>
          <w:r w:rsidRPr="00EF3C7B" w:rsidR="008A6559">
            <w:rPr>
              <w:rStyle w:val="PlaceholderText"/>
              <w:rFonts w:ascii="Arial" w:hAnsi="Arial" w:cs="Arial"/>
              <w:sz w:val="22"/>
            </w:rPr>
            <w:t>unterstütztes Vorhaben</w:t>
          </w:r>
        </w:sdtContent>
      </w:sdt>
      <w:r w:rsidRPr="00EF3C7B" w:rsidR="008A6559">
        <w:rPr>
          <w:rFonts w:ascii="Arial" w:hAnsi="Arial" w:cs="Arial"/>
          <w:sz w:val="22"/>
        </w:rPr>
        <w:t xml:space="preserve"> </w:t>
      </w:r>
      <w:r w:rsidRPr="00EF3C7B">
        <w:rPr>
          <w:rFonts w:ascii="Arial" w:hAnsi="Arial" w:cs="Arial"/>
          <w:sz w:val="22"/>
        </w:rPr>
        <w:t>den</w:t>
      </w:r>
      <w:r w:rsidRPr="00EF3C7B">
        <w:rPr>
          <w:rFonts w:ascii="Arial" w:hAnsi="Arial" w:cs="Arial"/>
          <w:sz w:val="22"/>
        </w:rPr>
        <w:t xml:space="preserve"> maximalen Beitrag von </w:t>
      </w:r>
      <w:r w:rsidRPr="00EF3C7B" w:rsidR="00392B64">
        <w:rPr>
          <w:rFonts w:ascii="Arial" w:hAnsi="Arial" w:cs="Arial"/>
          <w:sz w:val="22"/>
        </w:rPr>
        <w:t>CHF </w:t>
      </w:r>
      <w:sdt>
        <w:sdtPr>
          <w:rPr>
            <w:rFonts w:ascii="Arial" w:hAnsi="Arial" w:cs="Arial"/>
            <w:sz w:val="22"/>
          </w:rPr>
          <w:id w:val="1479883929"/>
          <w:placeholder>
            <w:docPart w:val="7CF9AC4A13944541879331D756F1CC92"/>
          </w:placeholder>
          <w:showingPlcHdr/>
          <w:text/>
          <w:temporary/>
        </w:sdtPr>
        <w:sdtContent>
          <w:r w:rsidRPr="00EF3C7B" w:rsidR="00392B64">
            <w:rPr>
              <w:rStyle w:val="PlaceholderText"/>
              <w:rFonts w:ascii="Arial" w:hAnsi="Arial" w:cs="Arial"/>
              <w:sz w:val="22"/>
            </w:rPr>
            <w:t>B</w:t>
          </w:r>
          <w:r w:rsidRPr="00EF3C7B" w:rsidR="008A6559">
            <w:rPr>
              <w:rStyle w:val="PlaceholderText"/>
              <w:rFonts w:ascii="Arial" w:hAnsi="Arial" w:cs="Arial"/>
              <w:sz w:val="22"/>
            </w:rPr>
            <w:t>eitrag</w:t>
          </w:r>
        </w:sdtContent>
      </w:sdt>
      <w:r w:rsidRPr="00EF3C7B" w:rsidR="00392B64">
        <w:rPr>
          <w:rFonts w:ascii="Arial" w:hAnsi="Arial" w:cs="Arial"/>
          <w:sz w:val="22"/>
        </w:rPr>
        <w:t xml:space="preserve"> </w:t>
      </w:r>
      <w:r w:rsidRPr="00EF3C7B">
        <w:rPr>
          <w:rFonts w:ascii="Arial" w:hAnsi="Arial" w:cs="Arial"/>
          <w:sz w:val="22"/>
        </w:rPr>
        <w:t>zugesichert.</w:t>
      </w:r>
    </w:p>
    <w:p w:rsidR="009B1D9E" w:rsidRPr="00EF3C7B" w:rsidP="00392B64">
      <w:pPr>
        <w:pStyle w:val="Brieftext"/>
        <w:rPr>
          <w:rFonts w:ascii="Arial" w:hAnsi="Arial" w:cs="Arial"/>
          <w:sz w:val="22"/>
        </w:rPr>
      </w:pPr>
    </w:p>
    <w:p w:rsidR="009B1D9E" w:rsidRPr="00EF3C7B" w:rsidP="00392B64">
      <w:pPr>
        <w:pStyle w:val="Brieftext"/>
        <w:rPr>
          <w:rFonts w:ascii="Arial" w:hAnsi="Arial" w:cs="Arial"/>
          <w:sz w:val="22"/>
        </w:rPr>
      </w:pPr>
      <w:r w:rsidRPr="00EF3C7B">
        <w:rPr>
          <w:rFonts w:ascii="Arial" w:hAnsi="Arial" w:cs="Arial"/>
          <w:sz w:val="22"/>
        </w:rPr>
        <w:t xml:space="preserve">Gemäss Art. 43 </w:t>
      </w:r>
      <w:r w:rsidRPr="00EF3C7B" w:rsidR="008A6559">
        <w:rPr>
          <w:rFonts w:ascii="Arial" w:hAnsi="Arial" w:cs="Arial"/>
          <w:sz w:val="22"/>
        </w:rPr>
        <w:t xml:space="preserve">Abs. 2 </w:t>
      </w:r>
      <w:r w:rsidRPr="00EF3C7B">
        <w:rPr>
          <w:rFonts w:ascii="Arial" w:hAnsi="Arial" w:cs="Arial"/>
          <w:sz w:val="22"/>
        </w:rPr>
        <w:t xml:space="preserve">und 3 </w:t>
      </w:r>
      <w:r w:rsidRPr="00EF3C7B">
        <w:rPr>
          <w:rFonts w:ascii="Arial" w:hAnsi="Arial" w:cs="Arial"/>
          <w:sz w:val="22"/>
        </w:rPr>
        <w:t>der Kantonalen Geldspielverordnung vom 2. Dezember 2020</w:t>
      </w:r>
      <w:r w:rsidRPr="00EF3C7B" w:rsidR="008A6559">
        <w:rPr>
          <w:rFonts w:ascii="Arial" w:hAnsi="Arial" w:cs="Arial"/>
          <w:sz w:val="22"/>
        </w:rPr>
        <w:t xml:space="preserve"> </w:t>
      </w:r>
      <w:r w:rsidRPr="00EF3C7B">
        <w:rPr>
          <w:rFonts w:ascii="Arial" w:hAnsi="Arial" w:cs="Arial"/>
          <w:sz w:val="22"/>
        </w:rPr>
        <w:t>(KGSV; BSG 935.520) kann auf begründetes Gesuch hin, eine</w:t>
      </w:r>
      <w:r w:rsidRPr="00EF3C7B" w:rsidR="008A6559">
        <w:rPr>
          <w:rFonts w:ascii="Arial" w:hAnsi="Arial" w:cs="Arial"/>
          <w:sz w:val="22"/>
        </w:rPr>
        <w:t xml:space="preserve"> Fristverlängerung </w:t>
      </w:r>
      <w:r w:rsidRPr="00EF3C7B">
        <w:rPr>
          <w:rFonts w:ascii="Arial" w:hAnsi="Arial" w:cs="Arial"/>
          <w:sz w:val="22"/>
        </w:rPr>
        <w:t>beantragt werden. Der Antrag hat bis spätestens zwei Monate vor der Verjährung beim Ge</w:t>
      </w:r>
      <w:r w:rsidRPr="00EF3C7B" w:rsidR="00596E1C">
        <w:rPr>
          <w:rFonts w:ascii="Arial" w:hAnsi="Arial" w:cs="Arial"/>
          <w:sz w:val="22"/>
        </w:rPr>
        <w:t>n</w:t>
      </w:r>
      <w:r w:rsidRPr="00EF3C7B">
        <w:rPr>
          <w:rFonts w:ascii="Arial" w:hAnsi="Arial" w:cs="Arial"/>
          <w:sz w:val="22"/>
        </w:rPr>
        <w:t xml:space="preserve">eralsekretariat der Sicherheitsdirektion </w:t>
      </w:r>
      <w:r w:rsidRPr="00EF3C7B" w:rsidR="00596E1C">
        <w:rPr>
          <w:rFonts w:ascii="Arial" w:hAnsi="Arial" w:cs="Arial"/>
          <w:sz w:val="22"/>
        </w:rPr>
        <w:t>einzugehen (Datum Poststempel).</w:t>
      </w:r>
    </w:p>
    <w:p w:rsidR="009B1D9E" w:rsidRPr="00EF3C7B" w:rsidP="00392B64">
      <w:pPr>
        <w:pStyle w:val="Brieftext"/>
        <w:rPr>
          <w:rFonts w:ascii="Arial" w:hAnsi="Arial" w:cs="Arial"/>
          <w:sz w:val="22"/>
        </w:rPr>
      </w:pPr>
    </w:p>
    <w:p w:rsidR="001E3467" w:rsidRPr="00EF3C7B" w:rsidP="00392B64">
      <w:pPr>
        <w:pStyle w:val="Brieftext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32981909"/>
          <w:placeholder>
            <w:docPart w:val="C5395DB91F4F40FF8BBF9C4EEC607AA8"/>
          </w:placeholder>
          <w:showingPlcHdr/>
          <w:text/>
          <w:temporary/>
        </w:sdtPr>
        <w:sdtContent>
          <w:r w:rsidRPr="00EF3C7B" w:rsidR="009B1D9E">
            <w:rPr>
              <w:rStyle w:val="PlaceholderText"/>
              <w:rFonts w:ascii="Arial" w:hAnsi="Arial" w:cs="Arial"/>
              <w:sz w:val="22"/>
            </w:rPr>
            <w:t>Begründung</w:t>
          </w:r>
        </w:sdtContent>
      </w:sdt>
      <w:r w:rsidRPr="00EF3C7B" w:rsidR="009B1D9E">
        <w:rPr>
          <w:rFonts w:ascii="Arial" w:hAnsi="Arial" w:cs="Arial"/>
          <w:sz w:val="22"/>
        </w:rPr>
        <w:t xml:space="preserve"> </w:t>
      </w:r>
    </w:p>
    <w:p w:rsidR="009B1D9E" w:rsidRPr="00EF3C7B" w:rsidP="00392B64">
      <w:pPr>
        <w:pStyle w:val="Brieftext"/>
        <w:rPr>
          <w:rFonts w:ascii="Arial" w:hAnsi="Arial" w:cs="Arial"/>
          <w:sz w:val="18"/>
          <w:szCs w:val="18"/>
        </w:rPr>
      </w:pPr>
      <w:r w:rsidRPr="00EF3C7B">
        <w:rPr>
          <w:rFonts w:ascii="Arial" w:hAnsi="Arial" w:cs="Arial"/>
          <w:i/>
          <w:sz w:val="18"/>
          <w:szCs w:val="18"/>
        </w:rPr>
        <w:t xml:space="preserve">Hinweis: Die Begründung stellt plausibel dar, weshalb das Projekt nicht rechtzeitig abgeschlossen werden kann, </w:t>
      </w:r>
      <w:r w:rsidR="00A01597">
        <w:rPr>
          <w:rFonts w:ascii="Arial" w:hAnsi="Arial" w:cs="Arial"/>
          <w:i/>
          <w:sz w:val="18"/>
          <w:szCs w:val="18"/>
        </w:rPr>
        <w:t>bz</w:t>
      </w:r>
      <w:bookmarkStart w:id="2" w:name="_GoBack"/>
      <w:bookmarkEnd w:id="2"/>
      <w:r w:rsidR="006C432D">
        <w:rPr>
          <w:rFonts w:ascii="Arial" w:hAnsi="Arial" w:cs="Arial"/>
          <w:i/>
          <w:sz w:val="18"/>
          <w:szCs w:val="18"/>
        </w:rPr>
        <w:t>w</w:t>
      </w:r>
      <w:r w:rsidRPr="00EF3C7B">
        <w:rPr>
          <w:rFonts w:ascii="Arial" w:hAnsi="Arial" w:cs="Arial"/>
          <w:i/>
          <w:sz w:val="18"/>
          <w:szCs w:val="18"/>
        </w:rPr>
        <w:t>. die Abschlussdokumente nicht rechtzeitig zugestellt werden können, und welche zusätzliche Zeit dafür notwendig ist. A</w:t>
      </w:r>
      <w:r w:rsidRPr="00EF3C7B">
        <w:rPr>
          <w:rFonts w:ascii="Arial" w:hAnsi="Arial" w:cs="Arial"/>
          <w:i/>
          <w:sz w:val="18"/>
          <w:szCs w:val="18"/>
        </w:rPr>
        <w:t xml:space="preserve">ngaben wie «wir haben </w:t>
      </w:r>
      <w:r w:rsidRPr="00EF3C7B">
        <w:rPr>
          <w:rFonts w:ascii="Arial" w:hAnsi="Arial" w:cs="Arial"/>
          <w:i/>
          <w:sz w:val="18"/>
          <w:szCs w:val="18"/>
        </w:rPr>
        <w:t>bei</w:t>
      </w:r>
      <w:r w:rsidRPr="00EF3C7B">
        <w:rPr>
          <w:rFonts w:ascii="Arial" w:hAnsi="Arial" w:cs="Arial"/>
          <w:i/>
          <w:sz w:val="18"/>
          <w:szCs w:val="18"/>
        </w:rPr>
        <w:t xml:space="preserve"> der Umsetzung des Vorhabens Verspätung</w:t>
      </w:r>
      <w:r w:rsidR="006C432D">
        <w:rPr>
          <w:rFonts w:ascii="Arial" w:hAnsi="Arial" w:cs="Arial"/>
          <w:i/>
          <w:sz w:val="18"/>
          <w:szCs w:val="18"/>
        </w:rPr>
        <w:t>»</w:t>
      </w:r>
      <w:r w:rsidRPr="00EF3C7B">
        <w:rPr>
          <w:rFonts w:ascii="Arial" w:hAnsi="Arial" w:cs="Arial"/>
          <w:i/>
          <w:sz w:val="18"/>
          <w:szCs w:val="18"/>
        </w:rPr>
        <w:t xml:space="preserve"> o.ä. genügen nicht. </w:t>
      </w:r>
    </w:p>
    <w:p w:rsidR="009B1D9E" w:rsidRPr="00EF3C7B" w:rsidP="00392B64">
      <w:pPr>
        <w:pStyle w:val="Brieftext"/>
        <w:rPr>
          <w:rFonts w:ascii="Arial" w:hAnsi="Arial" w:cs="Arial"/>
          <w:sz w:val="22"/>
        </w:rPr>
      </w:pPr>
    </w:p>
    <w:p w:rsidR="001E3467" w:rsidRPr="00EF3C7B" w:rsidP="00392B64">
      <w:pPr>
        <w:pStyle w:val="Brieftext"/>
        <w:rPr>
          <w:rFonts w:ascii="Arial" w:hAnsi="Arial" w:cs="Arial"/>
          <w:sz w:val="22"/>
        </w:rPr>
      </w:pPr>
      <w:r w:rsidRPr="00EF3C7B">
        <w:rPr>
          <w:rFonts w:ascii="Arial" w:hAnsi="Arial" w:cs="Arial"/>
          <w:sz w:val="22"/>
        </w:rPr>
        <w:t xml:space="preserve">Gestützt auf die obenerwähnte </w:t>
      </w:r>
      <w:r w:rsidRPr="00EF3C7B" w:rsidR="009B3E72">
        <w:rPr>
          <w:rFonts w:ascii="Arial" w:hAnsi="Arial" w:cs="Arial"/>
          <w:sz w:val="22"/>
        </w:rPr>
        <w:t xml:space="preserve">Begründung </w:t>
      </w:r>
      <w:r w:rsidRPr="00EF3C7B">
        <w:rPr>
          <w:rFonts w:ascii="Arial" w:hAnsi="Arial" w:cs="Arial"/>
          <w:sz w:val="22"/>
        </w:rPr>
        <w:t xml:space="preserve">beantragen wir eine Fristverlängerung </w:t>
      </w:r>
      <w:r w:rsidRPr="00EF3C7B" w:rsidR="008A6559">
        <w:rPr>
          <w:rFonts w:ascii="Arial" w:hAnsi="Arial" w:cs="Arial"/>
          <w:sz w:val="22"/>
        </w:rPr>
        <w:t xml:space="preserve">bis am </w:t>
      </w:r>
      <w:sdt>
        <w:sdtPr>
          <w:rPr>
            <w:rFonts w:ascii="Arial" w:hAnsi="Arial" w:cs="Arial"/>
            <w:sz w:val="22"/>
          </w:rPr>
          <w:id w:val="644787095"/>
          <w:placeholder>
            <w:docPart w:val="526EBE2344054F16A290CC6EF1B692CD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Content>
          <w:r w:rsidRPr="00EF3C7B" w:rsidR="008A6559">
            <w:rPr>
              <w:rStyle w:val="PlaceholderText"/>
              <w:rFonts w:ascii="Arial" w:hAnsi="Arial" w:cs="Arial"/>
              <w:sz w:val="22"/>
            </w:rPr>
            <w:t>Datum</w:t>
          </w:r>
        </w:sdtContent>
      </w:sdt>
      <w:r w:rsidRPr="00EF3C7B" w:rsidR="009B3E72">
        <w:rPr>
          <w:rFonts w:ascii="Arial" w:hAnsi="Arial" w:cs="Arial"/>
          <w:sz w:val="22"/>
        </w:rPr>
        <w:t>.</w:t>
      </w:r>
    </w:p>
    <w:p w:rsidR="00741058" w:rsidRPr="00EF3C7B" w:rsidP="00392B64">
      <w:pPr>
        <w:pStyle w:val="Brieftext"/>
        <w:rPr>
          <w:rFonts w:ascii="Arial" w:hAnsi="Arial" w:cs="Arial"/>
          <w:i/>
          <w:sz w:val="18"/>
          <w:szCs w:val="18"/>
        </w:rPr>
      </w:pPr>
      <w:r w:rsidRPr="00EF3C7B">
        <w:rPr>
          <w:rFonts w:ascii="Arial" w:hAnsi="Arial" w:cs="Arial"/>
          <w:i/>
          <w:sz w:val="18"/>
          <w:szCs w:val="18"/>
        </w:rPr>
        <w:t>Hinweis: Die maximale Fristverlängerung beträgt zwei Jahre.</w:t>
      </w:r>
      <w:r w:rsidR="006C432D">
        <w:rPr>
          <w:rFonts w:ascii="Arial" w:hAnsi="Arial" w:cs="Arial"/>
          <w:i/>
          <w:sz w:val="18"/>
          <w:szCs w:val="18"/>
        </w:rPr>
        <w:t xml:space="preserve"> Die Fristverlängerung muss in einem vernünftigen Verhältnis zum Stand des Vorhabens stehen.</w:t>
      </w:r>
    </w:p>
    <w:p w:rsidR="00BD15A3" w:rsidRPr="00EF3C7B" w:rsidP="00BD15A3">
      <w:pPr>
        <w:rPr>
          <w:rFonts w:ascii="Arial" w:hAnsi="Arial" w:cs="Arial"/>
          <w:sz w:val="22"/>
        </w:rPr>
      </w:pPr>
    </w:p>
    <w:p w:rsidR="00BD15A3" w:rsidRPr="00EF3C7B" w:rsidP="00BD15A3">
      <w:pPr>
        <w:rPr>
          <w:rFonts w:ascii="Arial" w:hAnsi="Arial" w:cs="Arial"/>
          <w:sz w:val="22"/>
        </w:rPr>
      </w:pPr>
    </w:p>
    <w:tbl>
      <w:tblPr>
        <w:tblStyle w:val="TabelleohneRahmen"/>
        <w:tblW w:w="0" w:type="auto"/>
        <w:tblInd w:w="5103" w:type="dxa"/>
        <w:tblLayout w:type="fixed"/>
        <w:tblLook w:val="04A0"/>
      </w:tblPr>
      <w:tblGrid>
        <w:gridCol w:w="4864"/>
      </w:tblGrid>
      <w:tr w:rsidTr="00BD15A3">
        <w:tblPrEx>
          <w:tblW w:w="0" w:type="auto"/>
          <w:tblInd w:w="5103" w:type="dxa"/>
          <w:tblLayout w:type="fixed"/>
          <w:tblLook w:val="04A0"/>
        </w:tblPrEx>
        <w:trPr>
          <w:trHeight w:val="527"/>
        </w:trPr>
        <w:tc>
          <w:tcPr>
            <w:tcW w:w="4864" w:type="dxa"/>
          </w:tcPr>
          <w:p w:rsidR="00BD15A3" w:rsidRPr="00EF3C7B" w:rsidP="00BD15A3">
            <w:pPr>
              <w:rPr>
                <w:rFonts w:ascii="Arial" w:hAnsi="Arial" w:cs="Arial"/>
                <w:sz w:val="22"/>
              </w:rPr>
            </w:pPr>
            <w:r w:rsidRPr="00EF3C7B">
              <w:rPr>
                <w:rFonts w:ascii="Arial" w:hAnsi="Arial" w:cs="Arial"/>
                <w:sz w:val="22"/>
              </w:rPr>
              <w:t>Freundliche Grüsse</w:t>
            </w:r>
          </w:p>
        </w:tc>
      </w:tr>
      <w:tr w:rsidTr="00BD15A3">
        <w:tblPrEx>
          <w:tblW w:w="0" w:type="auto"/>
          <w:tblInd w:w="5103" w:type="dxa"/>
          <w:tblLayout w:type="fixed"/>
          <w:tblLook w:val="04A0"/>
        </w:tblPrEx>
        <w:tc>
          <w:tcPr>
            <w:tcW w:w="4864" w:type="dxa"/>
          </w:tcPr>
          <w:p w:rsidR="00BD15A3" w:rsidRPr="00EF3C7B" w:rsidP="00BD15A3">
            <w:pPr>
              <w:rPr>
                <w:rFonts w:ascii="Arial" w:hAnsi="Arial" w:cs="Arial"/>
                <w:sz w:val="22"/>
              </w:rPr>
            </w:pPr>
          </w:p>
          <w:p w:rsidR="00BD15A3" w:rsidRPr="00EF3C7B" w:rsidP="00BD15A3">
            <w:pPr>
              <w:rPr>
                <w:rFonts w:ascii="Arial" w:hAnsi="Arial" w:cs="Arial"/>
                <w:sz w:val="22"/>
              </w:rPr>
            </w:pPr>
          </w:p>
          <w:p w:rsidR="00BD15A3" w:rsidRPr="00EF3C7B" w:rsidP="00BD15A3">
            <w:pPr>
              <w:rPr>
                <w:rFonts w:ascii="Arial" w:hAnsi="Arial" w:cs="Arial"/>
                <w:sz w:val="22"/>
              </w:rPr>
            </w:pPr>
          </w:p>
          <w:p w:rsidR="00BD15A3" w:rsidRPr="00EF3C7B" w:rsidP="00BD15A3">
            <w:pPr>
              <w:rPr>
                <w:rFonts w:ascii="Arial" w:hAnsi="Arial" w:cs="Arial"/>
                <w:sz w:val="22"/>
              </w:rPr>
            </w:pPr>
          </w:p>
          <w:p w:rsidR="008A6559" w:rsidRPr="00EF3C7B" w:rsidP="008A6559">
            <w:pPr>
              <w:pStyle w:val="Brieftex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34727825"/>
                <w:placeholder>
                  <w:docPart w:val="6428050C170348E1B4F8BAE0ED19DAAD"/>
                </w:placeholder>
                <w:showingPlcHdr/>
                <w:text/>
                <w:temporary/>
              </w:sdtPr>
              <w:sdtContent>
                <w:r w:rsidRPr="00EF3C7B">
                  <w:rPr>
                    <w:rStyle w:val="PlaceholderText"/>
                    <w:rFonts w:ascii="Arial" w:hAnsi="Arial" w:cs="Arial"/>
                    <w:sz w:val="22"/>
                  </w:rPr>
                  <w:t>Vorname Name</w:t>
                </w:r>
              </w:sdtContent>
            </w:sdt>
          </w:p>
          <w:p w:rsidR="00BD15A3" w:rsidRPr="00EF3C7B" w:rsidP="001E3467">
            <w:pPr>
              <w:pStyle w:val="Brieftex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34143761"/>
                <w:placeholder>
                  <w:docPart w:val="C4578BAB15FB4F10A7E5F8BDF6CBD1DB"/>
                </w:placeholder>
                <w:showingPlcHdr/>
                <w:text/>
                <w:temporary/>
              </w:sdtPr>
              <w:sdtContent>
                <w:r w:rsidRPr="00EF3C7B" w:rsidR="001E3467">
                  <w:rPr>
                    <w:rStyle w:val="PlaceholderText"/>
                    <w:rFonts w:ascii="Arial" w:hAnsi="Arial" w:cs="Arial"/>
                    <w:sz w:val="22"/>
                  </w:rPr>
                  <w:t>Funktion</w:t>
                </w:r>
              </w:sdtContent>
            </w:sdt>
          </w:p>
        </w:tc>
      </w:tr>
    </w:tbl>
    <w:p w:rsidR="00BD15A3" w:rsidRPr="00EF3C7B" w:rsidP="00BD15A3">
      <w:pPr>
        <w:rPr>
          <w:rFonts w:ascii="Arial" w:hAnsi="Arial" w:cs="Arial"/>
          <w:sz w:val="22"/>
        </w:rPr>
      </w:pPr>
    </w:p>
    <w:p w:rsidR="00BD15A3" w:rsidRPr="00EF3C7B" w:rsidP="00BD15A3">
      <w:pPr>
        <w:pStyle w:val="Text85pt"/>
        <w:rPr>
          <w:rFonts w:ascii="Arial" w:hAnsi="Arial" w:cs="Arial"/>
          <w:sz w:val="22"/>
        </w:rPr>
      </w:pPr>
      <w:r w:rsidRPr="00EF3C7B">
        <w:rPr>
          <w:rFonts w:ascii="Arial" w:hAnsi="Arial" w:cs="Arial"/>
          <w:sz w:val="22"/>
        </w:rPr>
        <w:t>Beilage</w:t>
      </w:r>
    </w:p>
    <w:sdt>
      <w:sdtPr>
        <w:rPr>
          <w:rFonts w:ascii="Arial" w:hAnsi="Arial" w:cs="Arial"/>
          <w:sz w:val="22"/>
          <w:szCs w:val="22"/>
        </w:rPr>
        <w:id w:val="661437205"/>
        <w:placeholder>
          <w:docPart w:val="1201A902A21B4AE1989BCCD4A7799044"/>
        </w:placeholder>
        <w:showingPlcHdr/>
        <w:text/>
        <w:temporary/>
      </w:sdtPr>
      <w:sdtContent>
        <w:p w:rsidR="00BD15A3" w:rsidRPr="00EF3C7B" w:rsidP="00BD15A3">
          <w:pPr>
            <w:pStyle w:val="Aufzhlung85pt"/>
            <w:rPr>
              <w:rFonts w:ascii="Arial" w:hAnsi="Arial" w:cs="Arial"/>
              <w:sz w:val="22"/>
              <w:szCs w:val="22"/>
            </w:rPr>
          </w:pPr>
          <w:r w:rsidRPr="00EF3C7B">
            <w:rPr>
              <w:rStyle w:val="PlaceholderText"/>
              <w:rFonts w:ascii="Arial" w:hAnsi="Arial" w:cs="Arial"/>
              <w:sz w:val="22"/>
              <w:szCs w:val="22"/>
            </w:rPr>
            <w:t>Dokument XY</w:t>
          </w:r>
        </w:p>
      </w:sdtContent>
    </w:sdt>
    <w:sectPr w:rsidSect="009B3E72">
      <w:headerReference w:type="default" r:id="rId5"/>
      <w:footerReference w:type="default" r:id="rId6"/>
      <w:footerReference w:type="first" r:id="rId7"/>
      <w:pgSz w:w="11906" w:h="16838"/>
      <w:pgMar w:top="1418" w:right="567" w:bottom="567" w:left="1134" w:header="482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B64" w:rsidRPr="00BD4A9C" w:rsidP="00BD15A3">
    <w:pPr>
      <w:pStyle w:val="Footer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B64" w:rsidRPr="005C6148" w:rsidP="00BD15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9B3E72" w:rsidR="009B3E72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B3E7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2049" type="#_x0000_t202" style="height:44.8pt;margin-left:-1.6pt;margin-top:0;mso-position-horizontal:right;mso-position-horizontal-relative:margin;mso-position-vertical:bottom;mso-position-vertical-relative:page;mso-wrap-distance-bottom:0;mso-wrap-distance-left:9pt;mso-wrap-distance-right:9pt;mso-wrap-distance-top:0;mso-wrap-style:square;position:absolute;v-text-anchor:bottom;visibility:visible;width:49.6pt;z-index:251659264" filled="f" stroked="f" strokeweight="0.5pt">
              <v:textbox inset="0,0,0,22.68pt">
                <w:txbxContent>
                  <w:p w:rsidR="00392B64" w:rsidRPr="005C6148" w:rsidP="00BD15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9B3E72" w:rsidR="009B3E72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B3E7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2B64" w:rsidRPr="003C4D36" w:rsidP="00BD15A3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eohneRahmen"/>
      <w:tblW w:w="0" w:type="auto"/>
      <w:tblLook w:val="04A0"/>
    </w:tblPr>
    <w:tblGrid>
      <w:gridCol w:w="5100"/>
      <w:gridCol w:w="4878"/>
    </w:tblGrid>
    <w:tr w:rsidTr="00BD15A3">
      <w:tblPrEx>
        <w:tblW w:w="0" w:type="auto"/>
        <w:tblLook w:val="04A0"/>
      </w:tblPrEx>
      <w:tc>
        <w:tcPr>
          <w:tcW w:w="5100" w:type="dxa"/>
        </w:tcPr>
        <w:p w:rsidR="00392B64" w:rsidRPr="00D5069D" w:rsidP="00BD15A3">
          <w:pPr>
            <w:pStyle w:val="Header"/>
            <w:rPr>
              <w:color w:val="FFFFFF" w:themeColor="background1"/>
            </w:rPr>
          </w:pPr>
        </w:p>
        <w:p w:rsidR="00392B64" w:rsidRPr="00832D99" w:rsidP="00BD15A3">
          <w:pPr>
            <w:pStyle w:val="Header"/>
          </w:pPr>
        </w:p>
      </w:tc>
      <w:tc>
        <w:tcPr>
          <w:tcW w:w="4878" w:type="dxa"/>
        </w:tcPr>
        <w:p w:rsidR="00392B64" w:rsidRPr="00832D99" w:rsidP="00BD15A3">
          <w:pPr>
            <w:pStyle w:val="Header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9B3E72">
            <w:rPr>
              <w:lang w:val="de-DE"/>
            </w:rPr>
            <w:t>Antrag um Fristverlängerung für die Einreichung von Schlussdokumenten</w:t>
          </w:r>
          <w:r>
            <w:rPr>
              <w:lang w:val="de-DE"/>
            </w:rPr>
            <w:fldChar w:fldCharType="end"/>
          </w:r>
        </w:p>
      </w:tc>
    </w:tr>
  </w:tbl>
  <w:p w:rsidR="00392B64" w:rsidRPr="0039616D" w:rsidP="00BD15A3">
    <w:pPr>
      <w:pStyle w:val="Header"/>
    </w:pPr>
    <w:r w:rsidRPr="00B0249E"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</w:abstractNum>
  <w:abstractNum w:abstractNumId="16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84C6F8A"/>
    <w:multiLevelType w:val="hybridMultilevel"/>
    <w:tmpl w:val="891EB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C985FA8"/>
    <w:multiLevelType w:val="hybridMultilevel"/>
    <w:tmpl w:val="FD1A9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D325A5"/>
    <w:multiLevelType w:val="hybridMultilevel"/>
    <w:tmpl w:val="5C6AB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D024" w:allStyles="0" w:alternateStyleNames="1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SIDGS"/>
    <w:docVar w:name="MetaTool_Script101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          &#13;_x000a_        TypeDefinition gekoTd = DefinitionsManager.Definitionen.TypeDefinitions.FindBySchluessel(&quot;Gekobereich&quot;);&#13;_x000a_        if(gekoTd == null)&#13;_x000a_            return string.Empty;&#13;_x000a_                                 &#13;_x000a_        Query q = new Query(gekoTd);&#13;_x000a_    &#13;_x000a_        TypedObjektList allGeko = CMI.DomainModel.MappingInterfaces.MapperSingleton.Instance.ExecuteObjektQuery(q, gekoTd.AllFieldAndAssocFieldIds);&#13;_x000a_        if(allGeko.Count != 1)&#13;_x000a_            return string.Empty;&#13;_x000a_          &#13;_x000a_        Gekobereich geko = allGeko[0] as Gekobereich;&#13;_x000a_        if (geko != null)&#13;_x000a__x0009__x0009_{&#13;_x000a__x0009__x0009__x0009_if (geko.Name != null)&#13;_x000a__x0009__x0009__x0009_{&#13;_x000a__x0009__x0009__x0009__x0009_str += geko.Name.ToString();&#13;_x000a__x0009__x0009__x0009_}_x0009__x0009__x0009_&#13;_x000a__x0009__x0009_}_x0009__x0009__x0009__x0009__x0009__x0009_&#13;_x000a_        return str;&#13;_x000a_       }&#13;_x000a_   }&#13;_x000a_}&#13;_x000a_"/>
    <w:docVar w:name="MetaTool_Script105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_x0009__x0009_System.Guid userGuid = CMI.DomainModel.MappingInterfaces.MapperSingleton.Instance.UserGuid;&#13;_x000a_          &#13;_x000a_        TypeDefinition benutzerTd = DefinitionsManager.Definitionen.TypeDefinitions.FindBySchluessel(&quot;Benutzer&quot;);&#13;_x000a_        if(benutzerTd == null)&#13;_x000a_            return string.Empty;&#13;_x000a_                                 &#13;_x000a_        Query q = new Query(benutzerTd);&#13;_x000a_        GUIDCriterion crit = new GUIDCriterion(userGuid);&#13;_x000a_    &#13;_x000a_        q.Criterions.Add(crit);&#13;_x000a_    &#13;_x000a_        TypedObjektList allBenutzers = CMI.DomainModel.MappingInterfaces.MapperSingleton.Instance.ExecuteObjektQuery(q, benutzerTd.AllFieldAndAssocFieldIds);&#13;_x000a_        if(allBenutzers.Count != 1)&#13;_x000a_            return string.Empty;&#13;_x000a_          &#13;_x000a_        Benutzer benutzer = allBenutzers[0] as Benutzer;&#13;_x000a_        if (benutzer != null)&#13;_x000a__x0009__x0009_{&#13;_x000a__x0009__x0009__x0009_if (benutzer.Vorname != &quot;&quot;)&#13;_x000a__x0009__x0009__x0009_{&#13;_x000a__x0009__x0009__x0009__x0009_str += benutzer.Vorname;&#13;_x000a__x0009__x0009__x0009_}_x0009__x0009__x0009_&#13;_x000a__x0009__x0009_}_x0009__x0009__x0009__x0009__x0009__x0009_&#13;_x000a_        return str;&#13;_x000a_       }&#13;_x000a_   }&#13;_x000a_}&#13;_x000a_"/>
    <w:docVar w:name="MetaTool_Script106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_x0009__x0009_System.Guid userGuid = CMI.DomainModel.MappingInterfaces.MapperSingleton.Instance.UserGuid;&#13;_x000a_          &#13;_x000a_        TypeDefinition benutzerTd = DefinitionsManager.Definitionen.TypeDefinitions.FindBySchluessel(&quot;Benutzer&quot;);&#13;_x000a_        if(benutzerTd == null)&#13;_x000a_            return string.Empty;&#13;_x000a_                                 &#13;_x000a_        Query q = new Query(benutzerTd);&#13;_x000a_        GUIDCriterion crit = new GUIDCriterion(userGuid);&#13;_x000a_    &#13;_x000a_        q.Criterions.Add(crit);&#13;_x000a_    &#13;_x000a_        TypedObjektList allBenutzers = CMI.DomainModel.MappingInterfaces.MapperSingleton.Instance.ExecuteObjektQuery(q, benutzerTd.AllFieldAndAssocFieldIds);&#13;_x000a_        if(allBenutzers.Count != 1)&#13;_x000a_            return string.Empty;&#13;_x000a_          &#13;_x000a_        Benutzer benutzer = allBenutzers[0] as Benutzer;&#13;_x000a_        if (benutzer != null)&#13;_x000a__x0009__x0009_{&#13;_x000a__x0009__x0009__x0009_if (benutzer.Name != &quot;&quot;)&#13;_x000a__x0009__x0009__x0009_{&#13;_x000a__x0009__x0009__x0009__x0009_str += benutzer.Name;&#13;_x000a__x0009__x0009__x0009_}_x0009__x0009__x0009_&#13;_x000a__x0009__x0009_}_x0009__x0009__x0009__x0009__x0009__x0009_&#13;_x000a_        return str;&#13;_x000a_       }&#13;_x000a_   }&#13;_x000a_}&#13;_x000a_"/>
    <w:docVar w:name="MetaTool_Script107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_x0009__x0009_System.Guid userGuid = CMI.DomainModel.MappingInterfaces.MapperSingleton.Instance.UserGuid;&#13;_x000a_          &#13;_x000a_        TypeDefinition benutzerTd = DefinitionsManager.Definitionen.TypeDefinitions.FindBySchluessel(&quot;Benutzer&quot;);&#13;_x000a_        if(benutzerTd == null)&#13;_x000a_            return string.Empty;&#13;_x000a_                                 &#13;_x000a_        Query q = new Query(benutzerTd);&#13;_x000a_        GUIDCriterion crit = new GUIDCriterion(userGuid);&#13;_x000a_    &#13;_x000a_        q.Criterions.Add(crit);&#13;_x000a_    &#13;_x000a_        TypedObjektList allBenutzers = CMI.DomainModel.MappingInterfaces.MapperSingleton.Instance.ExecuteObjektQuery(q, benutzerTd.AllFieldAndAssocFieldIds);&#13;_x000a_        if(allBenutzers.Count != 1)&#13;_x000a_            return string.Empty;&#13;_x000a_          &#13;_x000a_        Benutzer benutzer = allBenutzers[0] as Benutzer;&#13;_x000a_        if (benutzer != null)&#13;_x000a__x0009__x0009_{&#13;_x000a__x0009__x0009__x0009_if (benutzer.TelefonGeschaeft != &quot;&quot;)&#13;_x000a__x0009__x0009__x0009_{&#13;_x000a__x0009__x0009__x0009__x0009_str += benutzer.TelefonGeschaeft;&#13;_x000a__x0009__x0009__x0009_}_x0009__x0009__x0009_&#13;_x000a__x0009__x0009_}_x0009__x0009__x0009__x0009__x0009__x0009_&#13;_x000a_        return str;&#13;_x000a_       }&#13;_x000a_   }&#13;_x000a_}&#13;_x000a_"/>
    <w:docVar w:name="MetaTool_Script108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_x0009__x0009_System.Guid userGuid = CMI.DomainModel.MappingInterfaces.MapperSingleton.Instance.UserGuid;&#13;_x000a_          &#13;_x000a_        TypeDefinition benutzerTd = DefinitionsManager.Definitionen.TypeDefinitions.FindBySchluessel(&quot;Benutzer&quot;);&#13;_x000a_        if(benutzerTd == null)&#13;_x000a_            return string.Empty;&#13;_x000a_                                 &#13;_x000a_        Query q = new Query(benutzerTd);&#13;_x000a_        GUIDCriterion crit = new GUIDCriterion(userGuid);&#13;_x000a_    &#13;_x000a_        q.Criterions.Add(crit);&#13;_x000a_    &#13;_x000a_        TypedObjektList allBenutzers = CMI.DomainModel.MappingInterfaces.MapperSingleton.Instance.ExecuteObjektQuery(q, benutzerTd.AllFieldAndAssocFieldIds);&#13;_x000a_        if(allBenutzers.Count != 1)&#13;_x000a_            return string.Empty;&#13;_x000a_          &#13;_x000a_        Benutzer benutzer = allBenutzers[0] as Benutzer;&#13;_x000a_        if (benutzer != null)&#13;_x000a__x0009__x0009_{&#13;_x000a__x0009__x0009__x0009_if (benutzer.Email != &quot;&quot;)&#13;_x000a__x0009__x0009__x0009_{&#13;_x000a__x0009__x0009__x0009__x0009_str += benutzer.Email;&#13;_x000a__x0009__x0009__x0009_}_x0009__x0009__x0009_&#13;_x000a__x0009__x0009_}_x0009__x0009__x0009__x0009__x0009__x0009_&#13;_x000a_        return str;&#13;_x000a_       }&#13;_x000a_   }&#13;_x000a_}&#13;_x000a_"/>
    <w:docVar w:name="MetaTool_Script109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_x0009__x0009_System.Guid userGuid = CMI.DomainModel.MappingInterfaces.MapperSingleton.Instance.UserGuid;&#13;_x000a_          &#13;_x000a_        TypeDefinition benutzerTd = DefinitionsManager.Definitionen.TypeDefinitions.FindBySchluessel(&quot;Benutzer&quot;);&#13;_x000a_        if(benutzerTd == null)&#13;_x000a_            return string.Empty;&#13;_x000a_                                 &#13;_x000a_        Query q = new Query(benutzerTd);&#13;_x000a_        GUIDCriterion crit = new GUIDCriterion(userGuid);&#13;_x000a_    &#13;_x000a_        q.Criterions.Add(crit);&#13;_x000a_    &#13;_x000a_        TypedObjektList allBenutzers = CMI.DomainModel.MappingInterfaces.MapperSingleton.Instance.ExecuteObjektQuery(q, benutzerTd.AllFieldAndAssocFieldIds);&#13;_x000a_        if(allBenutzers.Count != 1)&#13;_x000a_            return string.Empty;&#13;_x000a_          &#13;_x000a_        Benutzer benutzer = allBenutzers[0] as Benutzer;&#13;_x000a_        if (benutzer != null)&#13;_x000a__x0009__x0009_{&#13;_x000a__x0009__x0009__x0009_if (benutzer.Vorname != &quot;&quot;)&#13;_x000a__x0009__x0009__x0009_{&#13;_x000a__x0009__x0009__x0009__x0009_str += benutzer.Vorname;&#13;_x000a__x0009__x0009__x0009_}_x0009__x0009__x0009_&#13;_x000a__x0009__x0009_}_x0009__x0009__x0009__x0009__x0009__x0009_&#13;_x000a_        return str;&#13;_x000a_       }&#13;_x000a_   }&#13;_x000a_}&#13;_x000a_"/>
    <w:docVar w:name="MetaTool_Script110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_x0009__x0009_System.Guid userGuid = CMI.DomainModel.MappingInterfaces.MapperSingleton.Instance.UserGuid;&#13;_x000a_          &#13;_x000a_        TypeDefinition benutzerTd = DefinitionsManager.Definitionen.TypeDefinitions.FindBySchluessel(&quot;Benutzer&quot;);&#13;_x000a_        if(benutzerTd == null)&#13;_x000a_            return string.Empty;&#13;_x000a_                                 &#13;_x000a_        Query q = new Query(benutzerTd);&#13;_x000a_        GUIDCriterion crit = new GUIDCriterion(userGuid);&#13;_x000a_    &#13;_x000a_        q.Criterions.Add(crit);&#13;_x000a_    &#13;_x000a_        TypedObjektList allBenutzers = CMI.DomainModel.MappingInterfaces.MapperSingleton.Instance.ExecuteObjektQuery(q, benutzerTd.AllFieldAndAssocFieldIds);&#13;_x000a_        if(allBenutzers.Count != 1)&#13;_x000a_            return string.Empty;&#13;_x000a_          &#13;_x000a_        Benutzer benutzer = allBenutzers[0] as Benutzer;&#13;_x000a_        if (benutzer != null)&#13;_x000a__x0009__x0009_{&#13;_x000a__x0009__x0009__x0009_if (benutzer.Name != &quot;&quot;)&#13;_x000a__x0009__x0009__x0009_{&#13;_x000a__x0009__x0009__x0009__x0009_str += benutzer.Name;&#13;_x000a__x0009__x0009__x0009_}_x0009__x0009__x0009_&#13;_x000a__x0009__x0009_}_x0009__x0009__x0009__x0009__x0009__x0009_&#13;_x000a_        return str;&#13;_x000a_       }&#13;_x000a_   }&#13;_x000a_}&#13;_x000a_"/>
    <w:docVar w:name="MetaTool_Script1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_x0009__x0009_System.Guid userGuid = CMI.DomainModel.MappingInterfaces.MapperSingleton.Instance.UserGuid;&#13;_x000a_          &#13;_x000a_        TypeDefinition benutzerTd = DefinitionsManager.Definitionen.TypeDefinitions.FindBySchluessel(&quot;Benutzer&quot;);&#13;_x000a_        if(benutzerTd == null)&#13;_x000a_            return string.Empty;&#13;_x000a_                                 &#13;_x000a_        Query q = new Query(benutzerTd);&#13;_x000a_        GUIDCriterion crit = new GUIDCriterion(userGuid);&#13;_x000a_    &#13;_x000a_        q.Criterions.Add(crit);&#13;_x000a_    &#13;_x000a_        TypedObjektList allBenutzers = CMI.DomainModel.MappingInterfaces.MapperSingleton.Instance.ExecuteObjektQuery(q, benutzerTd.AllFieldAndAssocFieldIds);&#13;_x000a_        if(allBenutzers.Count != 1)&#13;_x000a_            return string.Empty;&#13;_x000a_          &#13;_x000a_        Benutzer benutzer = allBenutzers[0] as Benutzer;&#13;_x000a_        if (benutzer != null)&#13;_x000a__x0009__x0009_{&#13;_x000a__x0009__x0009__x0009_if (benutzer.Vorname != &quot;&quot;)&#13;_x000a__x0009__x0009__x0009_{&#13;_x000a__x0009__x0009__x0009__x0009_str += benutzer.Vorname;&#13;_x000a__x0009__x0009__x0009_}_x0009__x0009__x0009_&#13;_x000a__x0009__x0009_}_x0009__x0009__x0009__x0009__x0009__x0009_&#13;_x000a_        return str;&#13;_x000a_       }&#13;_x000a_   }&#13;_x000a_}&#13;_x000a_"/>
    <w:docVar w:name="MetaTool_Script2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&#13;_x000a__x0009__x0009_string str = &quot;&quot;;&#13;_x000a__x0009__x0009_System.Guid userGuid = CMI.DomainModel.MappingInterfaces.MapperSingleton.Instance.UserGuid;&#13;_x000a_          &#13;_x000a_        TypeDefinition benutzerTd = DefinitionsManager.Definitionen.TypeDefinitions.FindBySchluessel(&quot;Benutzer&quot;);&#13;_x000a_        if(benutzerTd == null)&#13;_x000a_            return string.Empty;&#13;_x000a_                                 &#13;_x000a_        Query q = new Query(benutzerTd);&#13;_x000a_        GUIDCriterion crit = new GUIDCriterion(userGuid);&#13;_x000a_    &#13;_x000a_        q.Criterions.Add(crit);&#13;_x000a_    &#13;_x000a_        TypedObjektList allBenutzers = CMI.DomainModel.MappingInterfaces.MapperSingleton.Instance.ExecuteObjektQuery(q, benutzerTd.AllFieldAndAssocFieldIds);&#13;_x000a_        if(allBenutzers.Count != 1)&#13;_x000a_            return string.Empty;&#13;_x000a_          &#13;_x000a_        Benutzer benutzer = allBenutzers[0] as Benutzer;&#13;_x000a_        if (benutzer != null)&#13;_x000a__x0009__x0009_{&#13;_x000a__x0009__x0009__x0009_if (benutzer.Name != &quot;&quot;)&#13;_x000a__x0009__x0009__x0009_{&#13;_x000a__x0009__x0009__x0009__x0009_str += benutzer.Name;&#13;_x000a__x0009__x0009__x0009_}_x0009__x0009__x0009_&#13;_x000a__x0009__x0009_}_x0009__x0009__x0009__x0009__x0009__x0009_&#13;_x000a_        return str;&#13;_x000a_       }&#13;_x000a_   }&#13;_x000a_}&#13;_x000a_"/>
    <w:docVar w:name="MetaTool_Script999_Report" w:val="using System;&#13;_x000a_using CMI.MetaTool.Generated;&#13;_x000a_using CMI.DomainModel;&#13;_x000a_using System.Threading;&#13;_x000a_using System.Threading.Tasks;&#13;_x000a_using System.Text;&#13;_x000a_&#13;_x000a_namespace CMI.MetaTool.Generated.TemplateScript&#13;_x000a_{&#13;_x000a__x0009_public class TemplateScript&#13;_x000a__x0009_{&#13;_x000a__x0009__x0009_public string Eval(Dokument obj)&#13;_x000a__x0009__x0009_{&#13;_x000a__x0009__x0009__x0009_string logfilename = System.IO.Path.GetTempPath() + System.IO.Path.DirectorySeparatorChar + &quot;MetaTool_Script999&quot; + DateTime.Now.ToString(&quot;yyyy-MM-dd HH-mm-ss&quot;) + &quot;.log&quot;;&#13;_x000a__x0009__x0009__x0009_/* Um den Logger einzuschalten, bitte Zeile 16 kommentieren und Zeile 17 auskommentieren. */&#13;_x000a__x0009__x0009__x0009_LoggerAccess.initializeDummyLogger();&#13;_x000a__x0009__x0009__x0009_///LoggerAccess.initializeFileLogger(logfilename, LogLevel.Debug);&#13;_x000a__x0009__x0009__x0009_LoggerAccess.getLogger().log(LogLevel.Info, &quot;MetaTool_Script999 gestartet.&quot;);  // 1. Log-Eintrag&#13;_x000a_&#13;_x000a__x0009__x0009__x0009_WordWorker worker = new WordWorker();&#13;_x000a__x0009__x0009__x0009_worker.start();&#13;_x000a__x0009__x0009__x0009_return &quot;&quot;;&#13;_x000a__x0009__x0009_}&#13;_x000a__x0009_}&#13;_x000a__x0009_&#13;_x000a__x0009_public class WordWorker {&#13;_x000a__x0009__x0009_public const String PROG_ID = &quot;Word.Application&quot;;&#13;_x000a__x0009__x0009_public int milliseconds = 500;&#13;_x000a__x0009__x0009_public string state = &quot;&quot;;&#13;_x000a__x0009_&#13;_x000a__x0009__x0009_public void start() {&#13;_x000a__x0009__x0009__x0009_System.Threading.Tasks.Task.Delay(milliseconds).ContinueWith(t=&gt;removeBookmarks());&#13;_x000a__x0009__x0009_}&#13;_x000a__x0009__x0009_&#13;_x000a__x0009__x0009_public void removeBookmarks() {&#13;_x000a__x0009__x0009__x0009_object word = null;&#13;_x000a__x0009__x0009__x0009_object activeDoc = null;&#13;_x000a__x0009__x0009__x0009_LoggerAccess.getLogger().log(LogLevel.Info, &quot;GetActiveObject&quot;);&#13;_x000a__x0009__x0009__x0009_try {&#13;_x000a__x0009__x0009__x0009__x0009_word = System.Runtime.InteropServices.Marshal.GetActiveObject(PROG_ID);&#13;_x000a__x0009__x0009__x0009__x0009_LoggerAccess.getLogger().log(LogLevel.Info, &quot;ActiveDocument&quot;);&#13;_x000a__x0009__x0009__x0009__x0009_activeDoc = word.GetType().InvokeMember(&quot;ActiveDocument&quot;, System.Reflection.BindingFlags.GetProperty, null, word, null);&#13;_x000a__x0009__x0009__x0009__x0009_isThisTheRightDocument(activeDoc, &quot;MetaTool_Script999&quot;, &quot;MetaTool_Script105&quot;);&#13;_x000a__x0009__x0009__x0009_} catch (Exception e) {&#13;_x000a__x0009__x0009__x0009__x0009_LoggerAccess.getLogger().log(LogLevel.Error, e.ToString());&#13;_x000a__x0009__x0009__x0009__x0009_System.Threading.Tasks.Task.Delay(milliseconds).ContinueWith(t=&gt;removeBookmarks());&#13;_x000a__x0009__x0009__x0009__x0009_return;&#13;_x000a__x0009__x0009__x0009_}&#13;_x000a__x0009__x0009__x0009_removeBookmark(activeDoc, &quot;MetaTool_Script105&quot;);&#13;_x000a__x0009__x0009__x0009_removeBookmark(activeDoc, &quot;MetaTool_Script106&quot;);&#13;_x000a__x0009__x0009__x0009_removeBookmark(activeDoc, &quot;MetaTool_Script107&quot;);&#13;_x000a__x0009__x0009__x0009_removeBookmark(activeDoc, &quot;MetaTool_Script108&quot;);&#13;_x000a__x0009__x0009__x0009_removeBookmark(activeDoc, &quot;MetaTool_Script109&quot;);&#13;_x000a__x0009__x0009__x0009_removeBookmark(activeDoc, &quot;MetaTool_Script110&quot;);&#13;_x000a__x0009__x0009_}&#13;_x000a__x0009__x0009_&#13;_x000a__x0009__x0009_public void isThisTheRightDocument(object activeDoc, string bookmarkname1, string bookmarkname2) {&#13;_x000a__x0009__x0009__x0009_LoggerAccess.getLogger().log(LogLevel.Info, &quot;isThisTheRightDocument verification started&quot;);&#13;_x000a__x0009__x0009__x0009_LoggerAccess.getLogger().log(LogLevel.Info, &quot;Bookmarks&quot;);&#13;_x000a__x0009__x0009__x0009_object bookmarks = activeDoc.GetType().InvokeMember(&quot;Bookmarks&quot;, System.Reflection.BindingFlags.GetProperty, null, activeDoc, null);&#13;_x000a__x0009__x0009__x0009_LoggerAccess.getLogger().log(LogLevel.Info, &quot;Item (&quot; + bookmarkname1 + &quot;)&quot;);&#13;_x000a__x0009__x0009__x0009_object bookmark = bookmarks.GetType().InvokeMember(&quot;Item&quot;, System.Reflection.BindingFlags.InvokeMethod, null, bookmarks, new Object[] {bookmarkname1});&#13;_x000a__x0009__x0009__x0009_LoggerAccess.getLogger().log(LogLevel.Info, &quot;Item (&quot; + bookmarkname2 + &quot;)&quot;);&#13;_x000a__x0009__x0009__x0009_bookmark = bookmarks.GetType().InvokeMember(&quot;Item&quot;, System.Reflection.BindingFlags.InvokeMethod, null, bookmarks, new Object[] {bookmarkname2});&#13;_x000a__x0009__x0009_}&#13;_x000a__x0009__x0009__x0009__x0009_&#13;_x000a__x0009__x0009_public void removeBookmark(object activeDoc, string bookmarkname) {&#13;_x000a__x0009__x0009__x0009_LoggerAccess.getLogger().log(LogLevel.Info, &quot;Bookmarks (&quot; + bookmarkname + &quot;)&quot;);&#13;_x000a__x0009__x0009__x0009_try {&#13;_x000a__x0009__x0009__x0009__x0009_object bookmarks = activeDoc.GetType().InvokeMember(&quot;Bookmarks&quot;, System.Reflection.BindingFlags.GetProperty, null, activeDoc, null);&#13;_x000a__x0009__x0009__x0009__x0009_LoggerAccess.getLogger().log(LogLevel.Info, &quot;Item (&quot; + bookmarkname + &quot;)&quot;);&#13;_x000a__x0009__x0009__x0009__x0009_object bookmark = bookmarks.GetType().InvokeMember(&quot;Item&quot;, System.Reflection.BindingFlags.InvokeMethod, null, bookmarks, new Object[] {bookmarkname});&#13;_x000a__x0009__x0009__x0009__x0009_if (bookmark != null) {&#13;_x000a__x0009__x0009__x0009__x0009__x0009_LoggerAccess.getLogger().log(LogLevel.Info, &quot;Delete (&quot; + bookmarkname + &quot;)&quot;);&#13;_x000a__x0009__x0009__x0009__x0009__x0009_bookmark.GetType().InvokeMember(&quot;Delete&quot;, System.Reflection.BindingFlags.InvokeMethod, null, bookmark, null);&#13;_x000a__x0009__x0009__x0009__x0009_}&#13;_x000a__x0009__x0009__x0009_} catch (Exception e) {&#13;_x000a__x0009__x0009__x0009__x0009_LoggerAccess.getLogger().log(LogLevel.Error, e.ToString());&#13;_x000a__x0009__x0009__x0009_}&#13;_x000a__x0009__x0009_}&#13;_x000a__x0009_}&#13;_x000a__x0009_&#13;_x000a__x0009_/** --- Logger ------------------------------------------------------------------------------------------------------------------------------------------------ */&#13;_x000a__x0009_public enum LogLevel {&#13;_x000a__x0009__x0009_Debug = 0,&#13;_x000a__x0009__x0009_Info = 1,&#13;_x000a__x0009__x0009_Warn = 2,&#13;_x000a__x0009__x0009_Error = 3&#13;_x000a__x0009_}&#13;_x000a__x0009_&#13;_x000a__x0009_public interface ILogger {&#13;_x000a__x0009__x0009_void log (LogLevel level, string msg);&#13;_x000a__x0009__x0009_void setLogLevel(LogLevel level);&#13;_x000a__x0009__x0009_string getHighestLogEntryLevelVerbose();&#13;_x000a__x0009_}&#13;_x000a__x0009_&#13;_x000a__x0009_public class DummyLogger : ILogger&#13;_x000a__x0009_{&#13;_x000a__x0009__x0009_public void log (LogLevel level, string msg) {&#13;_x000a__x0009__x0009__x0009_// Dummy_x0009_&#13;_x000a__x0009__x0009_}&#13;_x000a__x0009__x0009_public void setLogLevel(LogLevel level) {&#13;_x000a__x0009__x0009__x0009_// Dummy_x0009_&#13;_x000a__x0009__x0009_}&#13;_x000a__x0009__x0009_public string getHighestLogEntryLevelVerbose() {&#13;_x000a__x0009__x0009__x0009_return &quot;&quot;;&#13;_x000a__x0009__x0009_}&#13;_x000a__x0009_}&#13;_x000a__x0009_&#13;_x000a__x0009_public class FileLogger : ILogger&#13;_x000a__x0009_{&#13;_x000a__x0009__x0009_public const String SEPARATOR = &quot;\t&quot;; &#13;_x000a__x0009__x0009_private String filename = null;&#13;_x000a__x0009__x0009_private LogLevel level = LogLevel.Info;&#13;_x000a__x0009__x0009_private LogLevel highestLogEntryLevel = LogLevel.Debug;&#13;_x000a__x0009__x0009_&#13;_x000a__x0009__x0009_// Konstruktoren.&#13;_x000a__x0009__x0009_public FileLogger(String filename, LogLevel level) {&#13;_x000a__x0009__x0009__x0009_this.filename = filename;&#13;_x000a__x0009__x0009__x0009_setLogLevel(level);&#13;_x000a__x0009__x0009__x0009_System.IO.File.WriteAllText(filename, string.Empty);&#13;_x000a__x0009__x0009_}&#13;_x000a__x0009__x0009_&#13;_x000a__x0009__x0009_public void setLogLevel(LogLevel level) {&#13;_x000a__x0009__x0009__x0009_this.level = level;&#13;_x000a__x0009__x0009_}&#13;_x000a__x0009__x0009_&#13;_x000a__x0009__x0009_public string getHighestLogEntryLevelVerbose() {&#13;_x000a__x0009__x0009__x0009_if (highestLogEntryLevel == LogLevel.Warn) {&#13;_x000a__x0009__x0009__x0009__x0009_return &quot; mit Warnungen&quot;;&#13;_x000a__x0009__x0009__x0009_} else if (highestLogEntryLevel == LogLevel.Error) {&#13;_x000a__x0009__x0009__x0009__x0009_return &quot; mit Fehlern&quot;;&#13;_x000a__x0009__x0009__x0009_}&#13;_x000a__x0009__x0009__x0009_return &quot; erfolgreich&quot;;&#13;_x000a__x0009__x0009_}&#13;_x000a__x0009_&#13;_x000a__x0009__x0009_public void log(LogLevel level, string msg) {&#13;_x000a__x0009__x0009__x0009_if (level &gt; this.highestLogEntryLevel) {&#13;_x000a__x0009__x0009__x0009__x0009_this.highestLogEntryLevel = level;&#13;_x000a__x0009__x0009__x0009_}&#13;_x000a__x0009__x0009__x0009_if (level &lt; this.level) {&#13;_x000a__x0009__x0009__x0009__x0009_return;&#13;_x000a__x0009__x0009__x0009_}&#13;_x000a__x0009__x0009__x0009_lock (filename) {&#13;_x000a__x0009__x0009__x0009__x0009_System.IO.StreamWriter sw = new System.IO.StreamWriter(@filename, true, Encoding.GetEncoding(1252)); // System.IO.File.AppendText(filename);&#13;_x000a__x0009__x0009__x0009__x0009_try {&#13;_x000a__x0009__x0009__x0009__x0009__x0009_string dt = System.DateTime.Now.ToString(&quot;yyyy-MM-dd HH:mm:ss&quot;);&#13;_x000a__x0009__x0009__x0009__x0009__x0009_string line = System.String.Format(&quot;{0:G}&quot; + SEPARATOR + &quot;{1}&quot; + SEPARATOR + &quot;{2}&quot;, dt, String.Format(&quot;{0,-5}&quot;, level.ToString(&quot;G&quot;)), msg);&#13;_x000a__x0009__x0009__x0009__x0009__x0009_sw.WriteLine(line);&#13;_x000a__x0009__x0009__x0009__x0009_} finally {&#13;_x000a__x0009__x0009__x0009__x0009__x0009_sw.Close();&#13;_x000a__x0009__x0009__x0009__x0009_}&#13;_x000a__x0009__x0009__x0009_}&#13;_x000a__x0009__x0009_}&#13;_x000a__x0009_}&#13;_x000a__x0009_&#13;_x000a__x0009_public class LoggerAccess {&#13;_x000a__x0009__x0009_public static ILogger LOGGER = null;&#13;_x000a__x0009__x0009_&#13;_x000a__x0009__x0009_public static void initializeFileLogger (String logfilename, LogLevel level) {&#13;_x000a__x0009__x0009__x0009_LoggerAccess.LOGGER = new FileLogger(logfilename, level);&#13;_x000a__x0009__x0009_}&#13;_x000a__x0009__x0009_&#13;_x000a__x0009__x0009_public static void initializeDummyLogger () {&#13;_x000a__x0009__x0009__x0009_LoggerAccess.LOGGER = new DummyLogger();_x0009_&#13;_x000a__x0009__x0009_}&#13;_x000a__x0009__x0009_&#13;_x000a__x0009__x0009_public static ILogger getLogger() {&#13;_x000a__x0009__x0009__x0009_if (LOGGER == null) {&#13;_x000a__x0009__x0009__x0009__x0009_throw new LoggerNotInitializedException(&quot;LoggerAccess.getLogger - Logger not initialized.&quot;);&#13;_x000a__x0009__x0009__x0009_}&#13;_x000a__x0009__x0009__x0009_return LOGGER;&#13;_x000a__x0009__x0009_}&#13;_x000a__x0009__x0009_&#13;_x000a__x0009__x0009_public static void dispose () {&#13;_x000a__x0009__x0009__x0009_LoggerAccess.LOGGER = null;&#13;_x000a__x0009__x0009_}&#13;_x000a__x0009_}&#13;_x000a__x0009_&#13;_x000a__x0009_public class LoggerNotInitializedException: Exception&#13;_x000a__x0009_{&#13;_x000a__x0009__x0009_public LoggerNotInitializedException(string message) : base(message) {&#13;_x000a__x0009__x0009__x0009_// nothing to do, base class constructor has alredy been executed.&#13;_x000a__x0009__x0009_}&#13;_x000a__x0009_}&#13;_x000a_}&#13;_x000a_"/>
    <w:docVar w:name="MetaTool_TypeDefinition" w:val="Dokument"/>
  </w:docVars>
  <m:mathPr>
    <m:mathFont m:val="Cambria Math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Heading3">
    <w:name w:val="heading 3"/>
    <w:basedOn w:val="Normal"/>
    <w:next w:val="Normal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Heading5">
    <w:name w:val="heading 5"/>
    <w:basedOn w:val="Normal"/>
    <w:next w:val="Normal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Heading6">
    <w:name w:val="heading 6"/>
    <w:basedOn w:val="Normal"/>
    <w:next w:val="Normal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Heading9">
    <w:name w:val="heading 9"/>
    <w:basedOn w:val="Normal"/>
    <w:next w:val="Normal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84FC6"/>
    <w:rPr>
      <w:color w:val="auto"/>
      <w:u w:val="single" w:color="B1B9BD"/>
    </w:rPr>
  </w:style>
  <w:style w:type="paragraph" w:styleId="Header">
    <w:name w:val="header"/>
    <w:basedOn w:val="Normal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DefaultParagraphFont"/>
    <w:link w:val="Header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ooter">
    <w:name w:val="footer"/>
    <w:basedOn w:val="Normal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DefaultParagraphFont"/>
    <w:link w:val="Footer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DefaultParagraphFont"/>
    <w:link w:val="Heading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DefaultParagraphFont"/>
    <w:link w:val="Heading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le">
    <w:name w:val="Title"/>
    <w:aliases w:val="Titel/Titre"/>
    <w:basedOn w:val="Normal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DefaultParagraphFont"/>
    <w:link w:val="Titl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DefaultParagraphFon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DefaultParagraphFont"/>
    <w:link w:val="Heading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DefaultParagraphFont"/>
    <w:link w:val="Heading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DefaultParagraphFont"/>
    <w:link w:val="Heading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DefaultParagraphFont"/>
    <w:link w:val="Heading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DefaultParagraphFont"/>
    <w:link w:val="Heading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DefaultParagraphFont"/>
    <w:link w:val="Heading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DefaultParagraphFont"/>
    <w:link w:val="Heading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Paragraph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l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Subtitle">
    <w:name w:val="Subtitle"/>
    <w:aliases w:val="Untertitel/Sous-titre"/>
    <w:basedOn w:val="Normal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DefaultParagraphFont"/>
    <w:link w:val="Subtitl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DefaultParagraphFont"/>
    <w:link w:val="Date"/>
    <w:uiPriority w:val="15"/>
    <w:semiHidden/>
    <w:rsid w:val="003D1066"/>
    <w:rPr>
      <w:spacing w:val="2"/>
      <w:sz w:val="21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E22965"/>
    <w:rPr>
      <w:spacing w:val="2"/>
      <w:sz w:val="13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ooter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Heading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Heading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Heading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Heading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OC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OC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PageNumber">
    <w:name w:val="page number"/>
    <w:basedOn w:val="DefaultParagraphFon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Heading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OC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OC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OC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OC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OC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OC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BodyText">
    <w:name w:val="Body Text"/>
    <w:basedOn w:val="Normal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DefaultParagraphFont"/>
    <w:link w:val="BodyText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432D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6C43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6C432D"/>
    <w:rPr>
      <w:rFonts w:cs="System"/>
      <w:bCs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6C432D"/>
    <w:rPr>
      <w:b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6C432D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199E792C6F5046688382921AF0894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EC01C-5A89-4724-A51F-8941E6FE74DD}"/>
      </w:docPartPr>
      <w:docPartBody>
        <w:p w:rsidR="00446ED0" w:rsidP="00A72B44">
          <w:pPr>
            <w:pStyle w:val="199E792C6F5046688382921AF08942D717"/>
          </w:pPr>
          <w:r w:rsidRPr="00336989">
            <w:rPr>
              <w:rStyle w:val="PlaceholderText"/>
            </w:rPr>
            <w:t>Datum</w:t>
          </w:r>
        </w:p>
      </w:docPartBody>
    </w:docPart>
    <w:docPart>
      <w:docPartPr>
        <w:name w:val="1201A902A21B4AE1989BCCD4A779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74731-1A30-4015-BFA0-D1548F13A624}"/>
      </w:docPartPr>
      <w:docPartBody>
        <w:p w:rsidR="00446ED0" w:rsidP="00A72B44">
          <w:pPr>
            <w:pStyle w:val="1201A902A21B4AE1989BCCD4A779904417"/>
          </w:pPr>
          <w:r w:rsidRPr="00336989">
            <w:rPr>
              <w:rStyle w:val="PlaceholderText"/>
            </w:rPr>
            <w:t>Dokument XY</w:t>
          </w:r>
        </w:p>
      </w:docPartBody>
    </w:docPart>
    <w:docPart>
      <w:docPartPr>
        <w:name w:val="3DFE78D5CB5B4D06B738650488560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3501A-0B6C-41AC-9BC1-BD579F7364A4}"/>
      </w:docPartPr>
      <w:docPartBody>
        <w:p w:rsidR="00446ED0" w:rsidP="00A72B44">
          <w:pPr>
            <w:pStyle w:val="3DFE78D5CB5B4D06B73865048856038A14"/>
          </w:pPr>
          <w:r w:rsidRPr="00392B64">
            <w:rPr>
              <w:rStyle w:val="PlaceholderText"/>
              <w:sz w:val="17"/>
              <w:szCs w:val="17"/>
            </w:rPr>
            <w:t>Absende</w:t>
          </w:r>
          <w:r>
            <w:rPr>
              <w:rStyle w:val="PlaceholderText"/>
              <w:sz w:val="17"/>
              <w:szCs w:val="17"/>
            </w:rPr>
            <w:t>r inkl. Tel. und Mailadresse</w:t>
          </w:r>
        </w:p>
      </w:docPartBody>
    </w:docPart>
    <w:docPart>
      <w:docPartPr>
        <w:name w:val="5C2F37FACACF4338809929B8DEE41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F29A3-794E-497E-8421-ADA8E6A2E455}"/>
      </w:docPartPr>
      <w:docPartBody>
        <w:p w:rsidR="00446ED0" w:rsidP="00A72B44">
          <w:pPr>
            <w:pStyle w:val="5C2F37FACACF4338809929B8DEE4115914"/>
          </w:pPr>
          <w:r>
            <w:rPr>
              <w:rStyle w:val="PlaceholderText"/>
              <w:szCs w:val="17"/>
            </w:rPr>
            <w:t>6-stellige Nummer</w:t>
          </w:r>
        </w:p>
      </w:docPartBody>
    </w:docPart>
    <w:docPart>
      <w:docPartPr>
        <w:name w:val="629006B851FE4C14B3BBCB72AFAF0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9F1AD-7681-4E63-A0DB-63BF83F81E3B}"/>
      </w:docPartPr>
      <w:docPartBody>
        <w:p w:rsidR="00446ED0" w:rsidP="00A72B44">
          <w:pPr>
            <w:pStyle w:val="629006B851FE4C14B3BBCB72AFAF0B3B9"/>
          </w:pPr>
          <w:r w:rsidRPr="00336989">
            <w:rPr>
              <w:rStyle w:val="PlaceholderText"/>
            </w:rPr>
            <w:t>Datum</w:t>
          </w:r>
        </w:p>
      </w:docPartBody>
    </w:docPart>
    <w:docPart>
      <w:docPartPr>
        <w:name w:val="7CF9AC4A13944541879331D756F1C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DCC2B-C47C-47EC-A182-06D13AB2A2E2}"/>
      </w:docPartPr>
      <w:docPartBody>
        <w:p w:rsidR="00446ED0" w:rsidP="00A72B44">
          <w:pPr>
            <w:pStyle w:val="7CF9AC4A13944541879331D756F1CC929"/>
          </w:pPr>
          <w:r w:rsidRPr="00336989">
            <w:rPr>
              <w:rStyle w:val="PlaceholderText"/>
            </w:rPr>
            <w:t>B</w:t>
          </w:r>
          <w:r>
            <w:rPr>
              <w:rStyle w:val="PlaceholderText"/>
            </w:rPr>
            <w:t>eitrag</w:t>
          </w:r>
        </w:p>
      </w:docPartBody>
    </w:docPart>
    <w:docPart>
      <w:docPartPr>
        <w:name w:val="526EBE2344054F16A290CC6EF1B69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8620-531A-4123-918F-077D1A5937D1}"/>
      </w:docPartPr>
      <w:docPartBody>
        <w:p w:rsidR="00B30DA6" w:rsidP="00A72B44">
          <w:pPr>
            <w:pStyle w:val="526EBE2344054F16A290CC6EF1B692CD9"/>
          </w:pPr>
          <w:r w:rsidRPr="00336989">
            <w:rPr>
              <w:rStyle w:val="PlaceholderText"/>
            </w:rPr>
            <w:t>Datum</w:t>
          </w:r>
        </w:p>
      </w:docPartBody>
    </w:docPart>
    <w:docPart>
      <w:docPartPr>
        <w:name w:val="C3B95469DDA241F9A57509F7D14EE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44055-266A-45CB-A4A4-62804EEBA694}"/>
      </w:docPartPr>
      <w:docPartBody>
        <w:p w:rsidR="00B30DA6" w:rsidP="00A72B44">
          <w:pPr>
            <w:pStyle w:val="C3B95469DDA241F9A57509F7D14EED9F8"/>
          </w:pPr>
          <w:r>
            <w:rPr>
              <w:rStyle w:val="PlaceholderText"/>
            </w:rPr>
            <w:t>unterstütztes Vorhaben</w:t>
          </w:r>
        </w:p>
      </w:docPartBody>
    </w:docPart>
    <w:docPart>
      <w:docPartPr>
        <w:name w:val="6428050C170348E1B4F8BAE0ED19D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8434D-D8E3-4A09-AEC9-BD846F43CBE1}"/>
      </w:docPartPr>
      <w:docPartBody>
        <w:p w:rsidR="00B30DA6" w:rsidP="00A72B44">
          <w:pPr>
            <w:pStyle w:val="6428050C170348E1B4F8BAE0ED19DAAD8"/>
          </w:pPr>
          <w:r>
            <w:rPr>
              <w:rStyle w:val="PlaceholderText"/>
            </w:rPr>
            <w:t>Vorname Name</w:t>
          </w:r>
        </w:p>
      </w:docPartBody>
    </w:docPart>
    <w:docPart>
      <w:docPartPr>
        <w:name w:val="C5395DB91F4F40FF8BBF9C4EEC607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77532-36FC-436F-8481-2B6217736312}"/>
      </w:docPartPr>
      <w:docPartBody>
        <w:p w:rsidR="008D0741" w:rsidP="00A72B44">
          <w:pPr>
            <w:pStyle w:val="C5395DB91F4F40FF8BBF9C4EEC607AA84"/>
          </w:pPr>
          <w:r w:rsidRPr="00336989">
            <w:rPr>
              <w:rStyle w:val="PlaceholderText"/>
            </w:rPr>
            <w:t>B</w:t>
          </w:r>
          <w:r>
            <w:rPr>
              <w:rStyle w:val="PlaceholderText"/>
            </w:rPr>
            <w:t>egründung</w:t>
          </w:r>
        </w:p>
      </w:docPartBody>
    </w:docPart>
    <w:docPart>
      <w:docPartPr>
        <w:name w:val="C4578BAB15FB4F10A7E5F8BDF6CBD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8109E-E631-4BC4-A616-B5761D231660}"/>
      </w:docPartPr>
      <w:docPartBody>
        <w:p w:rsidR="00A72B44" w:rsidP="00A72B44">
          <w:pPr>
            <w:pStyle w:val="C4578BAB15FB4F10A7E5F8BDF6CBD1DB3"/>
          </w:pPr>
          <w:r>
            <w:rPr>
              <w:rStyle w:val="PlaceholderText"/>
            </w:rPr>
            <w:t>Funktion</w:t>
          </w:r>
        </w:p>
      </w:docPartBody>
    </w:docPart>
    <w:docPart>
      <w:docPartPr>
        <w:name w:val="E81633975BE44419A534BF11390A3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D08D9-BC8E-49C9-94FE-1EE1EB52DEA2}"/>
      </w:docPartPr>
      <w:docPartBody>
        <w:p w:rsidR="00A72B44" w:rsidP="00A72B44">
          <w:pPr>
            <w:pStyle w:val="E81633975BE44419A534BF11390A32432"/>
          </w:pPr>
          <w:r>
            <w:rPr>
              <w:rStyle w:val="PlaceholderText"/>
            </w:rPr>
            <w:t>Lotteriefonds / Sportfonds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C2675"/>
    <w:multiLevelType w:val="multilevel"/>
    <w:tmpl w:val="29644034"/>
    <w:lvl w:ilvl="0">
      <w:start w:val="1"/>
      <w:numFmt w:val="decimal"/>
      <w:pStyle w:val="1201A902A21B4AE1989BCCD4A779904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08761B"/>
    <w:multiLevelType w:val="multilevel"/>
    <w:tmpl w:val="725A77FE"/>
    <w:lvl w:ilvl="0">
      <w:start w:val="1"/>
      <w:numFmt w:val="decimal"/>
      <w:pStyle w:val="1201A902A21B4AE1989BCCD4A7799044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BB0551C"/>
    <w:multiLevelType w:val="multilevel"/>
    <w:tmpl w:val="D3261970"/>
    <w:lvl w:ilvl="0">
      <w:start w:val="1"/>
      <w:numFmt w:val="decimal"/>
      <w:pStyle w:val="1201A902A21B4AE1989BCCD4A7799044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B44"/>
    <w:rPr>
      <w:vanish/>
      <w:color w:val="9CC2E5" w:themeColor="accent1" w:themeTint="99"/>
    </w:rPr>
  </w:style>
  <w:style w:type="paragraph" w:customStyle="1" w:styleId="E5F183BC471A420AAB21B0F1F0A1F612">
    <w:name w:val="E5F183BC471A420AAB21B0F1F0A1F612"/>
  </w:style>
  <w:style w:type="paragraph" w:customStyle="1" w:styleId="EE4B4BDE3AC9412F8D1098F670056A76">
    <w:name w:val="EE4B4BDE3AC9412F8D1098F670056A76"/>
  </w:style>
  <w:style w:type="paragraph" w:customStyle="1" w:styleId="199E792C6F5046688382921AF08942D7">
    <w:name w:val="199E792C6F5046688382921AF08942D7"/>
  </w:style>
  <w:style w:type="paragraph" w:customStyle="1" w:styleId="806CFDF16BD5443CA167950994A7F710">
    <w:name w:val="806CFDF16BD5443CA167950994A7F710"/>
  </w:style>
  <w:style w:type="paragraph" w:customStyle="1" w:styleId="09058C9434A749889280BABD359274E5">
    <w:name w:val="09058C9434A749889280BABD359274E5"/>
  </w:style>
  <w:style w:type="paragraph" w:customStyle="1" w:styleId="88E0E0EBB06C4217A192A21DD9EBBC75">
    <w:name w:val="88E0E0EBB06C4217A192A21DD9EBBC75"/>
  </w:style>
  <w:style w:type="paragraph" w:customStyle="1" w:styleId="78403C052A1D4317A160221899126BBE">
    <w:name w:val="78403C052A1D4317A160221899126BBE"/>
  </w:style>
  <w:style w:type="paragraph" w:customStyle="1" w:styleId="9C30680903C245B28289E141B6F55953">
    <w:name w:val="9C30680903C245B28289E141B6F55953"/>
  </w:style>
  <w:style w:type="paragraph" w:customStyle="1" w:styleId="7B4714B3608640EDB5F4D8A0E7B4C6D2">
    <w:name w:val="7B4714B3608640EDB5F4D8A0E7B4C6D2"/>
  </w:style>
  <w:style w:type="paragraph" w:customStyle="1" w:styleId="2EDA37A49B6C4CCEBA28F45A57CDCB5E">
    <w:name w:val="2EDA37A49B6C4CCEBA28F45A57CDCB5E"/>
  </w:style>
  <w:style w:type="paragraph" w:customStyle="1" w:styleId="B1B84F519DE8439FB0913D22A5524E11">
    <w:name w:val="B1B84F519DE8439FB0913D22A5524E11"/>
  </w:style>
  <w:style w:type="paragraph" w:customStyle="1" w:styleId="2C02BA2DDC3A43809E69D7622C7C6CB6">
    <w:name w:val="2C02BA2DDC3A43809E69D7622C7C6CB6"/>
  </w:style>
  <w:style w:type="paragraph" w:customStyle="1" w:styleId="0616FDB1D6D14B6882316762B61141A4">
    <w:name w:val="0616FDB1D6D14B6882316762B61141A4"/>
  </w:style>
  <w:style w:type="paragraph" w:customStyle="1" w:styleId="1201A902A21B4AE1989BCCD4A7799044">
    <w:name w:val="1201A902A21B4AE1989BCCD4A7799044"/>
  </w:style>
  <w:style w:type="paragraph" w:customStyle="1" w:styleId="B273AA5C4DD34529818F0B3A72019398">
    <w:name w:val="B273AA5C4DD34529818F0B3A72019398"/>
  </w:style>
  <w:style w:type="paragraph" w:customStyle="1" w:styleId="C0DA18BD517A4C16A6DE10EF420E9186">
    <w:name w:val="C0DA18BD517A4C16A6DE10EF420E9186"/>
    <w:rsid w:val="00BC57FA"/>
    <w:pPr>
      <w:spacing w:after="200" w:line="276" w:lineRule="auto"/>
    </w:pPr>
  </w:style>
  <w:style w:type="paragraph" w:customStyle="1" w:styleId="E85350A9F4024685A442A501AF6F6B44">
    <w:name w:val="E85350A9F4024685A442A501AF6F6B44"/>
    <w:rsid w:val="00BC57FA"/>
    <w:pPr>
      <w:spacing w:after="200" w:line="276" w:lineRule="auto"/>
    </w:pPr>
  </w:style>
  <w:style w:type="paragraph" w:customStyle="1" w:styleId="F0BACDD1A5F440F9990689DCA4119125">
    <w:name w:val="F0BACDD1A5F440F9990689DCA4119125"/>
    <w:rsid w:val="00BC57FA"/>
    <w:pPr>
      <w:spacing w:after="200" w:line="276" w:lineRule="auto"/>
    </w:pPr>
  </w:style>
  <w:style w:type="paragraph" w:customStyle="1" w:styleId="CA2C246D000B4BC7A84C9412B50C0A8A">
    <w:name w:val="CA2C246D000B4BC7A84C9412B50C0A8A"/>
    <w:rsid w:val="00BC57FA"/>
    <w:pPr>
      <w:spacing w:after="200" w:line="276" w:lineRule="auto"/>
    </w:pPr>
  </w:style>
  <w:style w:type="paragraph" w:customStyle="1" w:styleId="26565CE324154B18ABD6598B8CB17086">
    <w:name w:val="26565CE324154B18ABD6598B8CB17086"/>
    <w:rsid w:val="00BC57FA"/>
    <w:pPr>
      <w:spacing w:after="200" w:line="276" w:lineRule="auto"/>
    </w:pPr>
  </w:style>
  <w:style w:type="paragraph" w:customStyle="1" w:styleId="E6756565C5DE4D87B6026A1E5B456F4D">
    <w:name w:val="E6756565C5DE4D87B6026A1E5B456F4D"/>
    <w:rsid w:val="00446ED0"/>
  </w:style>
  <w:style w:type="paragraph" w:customStyle="1" w:styleId="199E792C6F5046688382921AF08942D71">
    <w:name w:val="199E792C6F5046688382921AF08942D71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8E0E0EBB06C4217A192A21DD9EBBC751">
    <w:name w:val="88E0E0EBB06C4217A192A21DD9EBBC75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">
    <w:name w:val="1201A902A21B4AE1989BCCD4A77990441"/>
    <w:rsid w:val="00446ED0"/>
    <w:pPr>
      <w:numPr>
        <w:numId w:val="1"/>
      </w:numPr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1">
    <w:name w:val="B273AA5C4DD34529818F0B3A720193981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99E792C6F5046688382921AF08942D72">
    <w:name w:val="199E792C6F5046688382921AF08942D72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8E0E0EBB06C4217A192A21DD9EBBC752">
    <w:name w:val="88E0E0EBB06C4217A192A21DD9EBBC75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2">
    <w:name w:val="1201A902A21B4AE1989BCCD4A77990442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2">
    <w:name w:val="B273AA5C4DD34529818F0B3A720193982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99E792C6F5046688382921AF08942D73">
    <w:name w:val="199E792C6F5046688382921AF08942D73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8E0E0EBB06C4217A192A21DD9EBBC753">
    <w:name w:val="88E0E0EBB06C4217A192A21DD9EBBC75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3">
    <w:name w:val="1201A902A21B4AE1989BCCD4A77990443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3">
    <w:name w:val="B273AA5C4DD34529818F0B3A720193983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3DFE78D5CB5B4D06B73865048856038A">
    <w:name w:val="3DFE78D5CB5B4D06B73865048856038A"/>
    <w:rsid w:val="00446ED0"/>
  </w:style>
  <w:style w:type="paragraph" w:customStyle="1" w:styleId="49138A719F314D1FB581A6894FFE46C4">
    <w:name w:val="49138A719F314D1FB581A6894FFE46C4"/>
    <w:rsid w:val="00446ED0"/>
  </w:style>
  <w:style w:type="paragraph" w:customStyle="1" w:styleId="5C2F37FACACF4338809929B8DEE41159">
    <w:name w:val="5C2F37FACACF4338809929B8DEE41159"/>
    <w:rsid w:val="00446ED0"/>
  </w:style>
  <w:style w:type="paragraph" w:customStyle="1" w:styleId="3DFE78D5CB5B4D06B73865048856038A1">
    <w:name w:val="3DFE78D5CB5B4D06B73865048856038A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1">
    <w:name w:val="49138A719F314D1FB581A6894FFE46C41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1">
    <w:name w:val="5C2F37FACACF4338809929B8DEE411591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4">
    <w:name w:val="199E792C6F5046688382921AF08942D74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88E0E0EBB06C4217A192A21DD9EBBC754">
    <w:name w:val="88E0E0EBB06C4217A192A21DD9EBBC754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4">
    <w:name w:val="1201A902A21B4AE1989BCCD4A77990444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4">
    <w:name w:val="B273AA5C4DD34529818F0B3A720193984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9AF67A1EA83D4EE180C9FE9B344E66E0">
    <w:name w:val="9AF67A1EA83D4EE180C9FE9B344E66E0"/>
    <w:rsid w:val="00446ED0"/>
  </w:style>
  <w:style w:type="paragraph" w:customStyle="1" w:styleId="23AD6EA80D0E4CBD83BA107609D6BF81">
    <w:name w:val="23AD6EA80D0E4CBD83BA107609D6BF81"/>
    <w:rsid w:val="00446ED0"/>
  </w:style>
  <w:style w:type="paragraph" w:customStyle="1" w:styleId="97BAAE73BB164C8C9B80FBBD347158A9">
    <w:name w:val="97BAAE73BB164C8C9B80FBBD347158A9"/>
    <w:rsid w:val="00446ED0"/>
  </w:style>
  <w:style w:type="paragraph" w:customStyle="1" w:styleId="3DFE78D5CB5B4D06B73865048856038A2">
    <w:name w:val="3DFE78D5CB5B4D06B73865048856038A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2">
    <w:name w:val="49138A719F314D1FB581A6894FFE46C42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2">
    <w:name w:val="5C2F37FACACF4338809929B8DEE411592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5">
    <w:name w:val="199E792C6F5046688382921AF08942D75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AF67A1EA83D4EE180C9FE9B344E66E01">
    <w:name w:val="9AF67A1EA83D4EE180C9FE9B344E66E0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BAAE73BB164C8C9B80FBBD347158A91">
    <w:name w:val="97BAAE73BB164C8C9B80FBBD347158A9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D6EA80D0E4CBD83BA107609D6BF811">
    <w:name w:val="23AD6EA80D0E4CBD83BA107609D6BF81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5">
    <w:name w:val="88E0E0EBB06C4217A192A21DD9EBBC755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5">
    <w:name w:val="1201A902A21B4AE1989BCCD4A77990445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5">
    <w:name w:val="B273AA5C4DD34529818F0B3A720193985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3DFE78D5CB5B4D06B73865048856038A3">
    <w:name w:val="3DFE78D5CB5B4D06B73865048856038A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3">
    <w:name w:val="49138A719F314D1FB581A6894FFE46C43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3">
    <w:name w:val="5C2F37FACACF4338809929B8DEE411593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6">
    <w:name w:val="199E792C6F5046688382921AF08942D76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AF67A1EA83D4EE180C9FE9B344E66E02">
    <w:name w:val="9AF67A1EA83D4EE180C9FE9B344E66E02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BAAE73BB164C8C9B80FBBD347158A92">
    <w:name w:val="97BAAE73BB164C8C9B80FBBD347158A92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D6EA80D0E4CBD83BA107609D6BF812">
    <w:name w:val="23AD6EA80D0E4CBD83BA107609D6BF812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6">
    <w:name w:val="88E0E0EBB06C4217A192A21DD9EBBC756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6">
    <w:name w:val="1201A902A21B4AE1989BCCD4A77990446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6">
    <w:name w:val="B273AA5C4DD34529818F0B3A720193986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3DFE78D5CB5B4D06B73865048856038A4">
    <w:name w:val="3DFE78D5CB5B4D06B73865048856038A4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4">
    <w:name w:val="49138A719F314D1FB581A6894FFE46C44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4">
    <w:name w:val="5C2F37FACACF4338809929B8DEE411594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7">
    <w:name w:val="199E792C6F5046688382921AF08942D77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AF67A1EA83D4EE180C9FE9B344E66E03">
    <w:name w:val="9AF67A1EA83D4EE180C9FE9B344E66E03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BAAE73BB164C8C9B80FBBD347158A93">
    <w:name w:val="97BAAE73BB164C8C9B80FBBD347158A93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D6EA80D0E4CBD83BA107609D6BF813">
    <w:name w:val="23AD6EA80D0E4CBD83BA107609D6BF813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7">
    <w:name w:val="88E0E0EBB06C4217A192A21DD9EBBC757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7">
    <w:name w:val="1201A902A21B4AE1989BCCD4A77990447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7">
    <w:name w:val="B273AA5C4DD34529818F0B3A720193987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3DFE78D5CB5B4D06B73865048856038A5">
    <w:name w:val="3DFE78D5CB5B4D06B73865048856038A5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5">
    <w:name w:val="49138A719F314D1FB581A6894FFE46C45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5">
    <w:name w:val="5C2F37FACACF4338809929B8DEE411595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8">
    <w:name w:val="199E792C6F5046688382921AF08942D78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AF67A1EA83D4EE180C9FE9B344E66E04">
    <w:name w:val="9AF67A1EA83D4EE180C9FE9B344E66E04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BAAE73BB164C8C9B80FBBD347158A94">
    <w:name w:val="97BAAE73BB164C8C9B80FBBD347158A94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D6EA80D0E4CBD83BA107609D6BF814">
    <w:name w:val="23AD6EA80D0E4CBD83BA107609D6BF814"/>
    <w:rsid w:val="00446ED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8">
    <w:name w:val="88E0E0EBB06C4217A192A21DD9EBBC758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8">
    <w:name w:val="1201A902A21B4AE1989BCCD4A77990448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8">
    <w:name w:val="B273AA5C4DD34529818F0B3A720193988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29006B851FE4C14B3BBCB72AFAF0B3B">
    <w:name w:val="629006B851FE4C14B3BBCB72AFAF0B3B"/>
    <w:rsid w:val="00446ED0"/>
  </w:style>
  <w:style w:type="paragraph" w:customStyle="1" w:styleId="9A571F4BB1B248C79135BAE552DD41E5">
    <w:name w:val="9A571F4BB1B248C79135BAE552DD41E5"/>
    <w:rsid w:val="00446ED0"/>
  </w:style>
  <w:style w:type="paragraph" w:customStyle="1" w:styleId="7CF9AC4A13944541879331D756F1CC92">
    <w:name w:val="7CF9AC4A13944541879331D756F1CC92"/>
    <w:rsid w:val="00446ED0"/>
  </w:style>
  <w:style w:type="paragraph" w:customStyle="1" w:styleId="C135DAFC1B554CA8BDFE317D502C951E">
    <w:name w:val="C135DAFC1B554CA8BDFE317D502C951E"/>
    <w:rsid w:val="00446ED0"/>
  </w:style>
  <w:style w:type="paragraph" w:customStyle="1" w:styleId="526EBE2344054F16A290CC6EF1B692CD">
    <w:name w:val="526EBE2344054F16A290CC6EF1B692CD"/>
    <w:rsid w:val="00446ED0"/>
  </w:style>
  <w:style w:type="paragraph" w:customStyle="1" w:styleId="3DFE78D5CB5B4D06B73865048856038A6">
    <w:name w:val="3DFE78D5CB5B4D06B73865048856038A6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6">
    <w:name w:val="49138A719F314D1FB581A6894FFE46C46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6">
    <w:name w:val="5C2F37FACACF4338809929B8DEE411596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9">
    <w:name w:val="199E792C6F5046688382921AF08942D79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1">
    <w:name w:val="629006B851FE4C14B3BBCB72AFAF0B3B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1">
    <w:name w:val="7CF9AC4A13944541879331D756F1CC92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571F4BB1B248C79135BAE552DD41E51">
    <w:name w:val="9A571F4BB1B248C79135BAE552DD41E5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1">
    <w:name w:val="526EBE2344054F16A290CC6EF1B692CD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9">
    <w:name w:val="88E0E0EBB06C4217A192A21DD9EBBC759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9">
    <w:name w:val="1201A902A21B4AE1989BCCD4A77990449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9">
    <w:name w:val="B273AA5C4DD34529818F0B3A720193989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F9D18552E9A745F286E3376B4017ADC1">
    <w:name w:val="F9D18552E9A745F286E3376B4017ADC1"/>
    <w:rsid w:val="00446ED0"/>
  </w:style>
  <w:style w:type="paragraph" w:customStyle="1" w:styleId="C3B95469DDA241F9A57509F7D14EED9F">
    <w:name w:val="C3B95469DDA241F9A57509F7D14EED9F"/>
    <w:rsid w:val="00446ED0"/>
  </w:style>
  <w:style w:type="paragraph" w:customStyle="1" w:styleId="6428050C170348E1B4F8BAE0ED19DAAD">
    <w:name w:val="6428050C170348E1B4F8BAE0ED19DAAD"/>
    <w:rsid w:val="00446ED0"/>
  </w:style>
  <w:style w:type="paragraph" w:customStyle="1" w:styleId="914F8C8580014FE28F88F7F5D6A1B457">
    <w:name w:val="914F8C8580014FE28F88F7F5D6A1B457"/>
    <w:rsid w:val="00446ED0"/>
  </w:style>
  <w:style w:type="paragraph" w:customStyle="1" w:styleId="3DFE78D5CB5B4D06B73865048856038A7">
    <w:name w:val="3DFE78D5CB5B4D06B73865048856038A7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7">
    <w:name w:val="49138A719F314D1FB581A6894FFE46C47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7">
    <w:name w:val="5C2F37FACACF4338809929B8DEE411597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10">
    <w:name w:val="199E792C6F5046688382921AF08942D710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2">
    <w:name w:val="629006B851FE4C14B3BBCB72AFAF0B3B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B95469DDA241F9A57509F7D14EED9F1">
    <w:name w:val="C3B95469DDA241F9A57509F7D14EED9F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2">
    <w:name w:val="7CF9AC4A13944541879331D756F1CC92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2">
    <w:name w:val="526EBE2344054F16A290CC6EF1B692CD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10">
    <w:name w:val="88E0E0EBB06C4217A192A21DD9EBBC7510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8050C170348E1B4F8BAE0ED19DAAD1">
    <w:name w:val="6428050C170348E1B4F8BAE0ED19DAAD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4F8C8580014FE28F88F7F5D6A1B4571">
    <w:name w:val="914F8C8580014FE28F88F7F5D6A1B457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0">
    <w:name w:val="1201A902A21B4AE1989BCCD4A779904410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10">
    <w:name w:val="B273AA5C4DD34529818F0B3A7201939810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3DFE78D5CB5B4D06B73865048856038A8">
    <w:name w:val="3DFE78D5CB5B4D06B73865048856038A8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8">
    <w:name w:val="49138A719F314D1FB581A6894FFE46C48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8">
    <w:name w:val="5C2F37FACACF4338809929B8DEE411598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11">
    <w:name w:val="199E792C6F5046688382921AF08942D711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3">
    <w:name w:val="629006B851FE4C14B3BBCB72AFAF0B3B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B95469DDA241F9A57509F7D14EED9F2">
    <w:name w:val="C3B95469DDA241F9A57509F7D14EED9F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3">
    <w:name w:val="7CF9AC4A13944541879331D756F1CC92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3">
    <w:name w:val="526EBE2344054F16A290CC6EF1B692CD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11">
    <w:name w:val="88E0E0EBB06C4217A192A21DD9EBBC7511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8050C170348E1B4F8BAE0ED19DAAD2">
    <w:name w:val="6428050C170348E1B4F8BAE0ED19DAAD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4F8C8580014FE28F88F7F5D6A1B4572">
    <w:name w:val="914F8C8580014FE28F88F7F5D6A1B457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1">
    <w:name w:val="1201A902A21B4AE1989BCCD4A779904411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11">
    <w:name w:val="B273AA5C4DD34529818F0B3A7201939811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3DFE78D5CB5B4D06B73865048856038A9">
    <w:name w:val="3DFE78D5CB5B4D06B73865048856038A9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9">
    <w:name w:val="49138A719F314D1FB581A6894FFE46C49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9">
    <w:name w:val="5C2F37FACACF4338809929B8DEE411599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12">
    <w:name w:val="199E792C6F5046688382921AF08942D712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4">
    <w:name w:val="629006B851FE4C14B3BBCB72AFAF0B3B4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B95469DDA241F9A57509F7D14EED9F3">
    <w:name w:val="C3B95469DDA241F9A57509F7D14EED9F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4">
    <w:name w:val="7CF9AC4A13944541879331D756F1CC924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4">
    <w:name w:val="526EBE2344054F16A290CC6EF1B692CD4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12">
    <w:name w:val="88E0E0EBB06C4217A192A21DD9EBBC7512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8050C170348E1B4F8BAE0ED19DAAD3">
    <w:name w:val="6428050C170348E1B4F8BAE0ED19DAAD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4F8C8580014FE28F88F7F5D6A1B4573">
    <w:name w:val="914F8C8580014FE28F88F7F5D6A1B457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2">
    <w:name w:val="1201A902A21B4AE1989BCCD4A779904412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12">
    <w:name w:val="B273AA5C4DD34529818F0B3A7201939812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3DFE78D5CB5B4D06B73865048856038A10">
    <w:name w:val="3DFE78D5CB5B4D06B73865048856038A10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138A719F314D1FB581A6894FFE46C410">
    <w:name w:val="49138A719F314D1FB581A6894FFE46C410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C2F37FACACF4338809929B8DEE4115910">
    <w:name w:val="5C2F37FACACF4338809929B8DEE4115910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13">
    <w:name w:val="199E792C6F5046688382921AF08942D713"/>
    <w:rsid w:val="00446ED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5">
    <w:name w:val="629006B851FE4C14B3BBCB72AFAF0B3B5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B95469DDA241F9A57509F7D14EED9F4">
    <w:name w:val="C3B95469DDA241F9A57509F7D14EED9F4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5">
    <w:name w:val="7CF9AC4A13944541879331D756F1CC925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5">
    <w:name w:val="526EBE2344054F16A290CC6EF1B692CD5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E0E0EBB06C4217A192A21DD9EBBC7513">
    <w:name w:val="88E0E0EBB06C4217A192A21DD9EBBC7513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8050C170348E1B4F8BAE0ED19DAAD4">
    <w:name w:val="6428050C170348E1B4F8BAE0ED19DAAD4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4F8C8580014FE28F88F7F5D6A1B4574">
    <w:name w:val="914F8C8580014FE28F88F7F5D6A1B4574"/>
    <w:rsid w:val="00446ED0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3">
    <w:name w:val="1201A902A21B4AE1989BCCD4A779904413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B273AA5C4DD34529818F0B3A7201939813">
    <w:name w:val="B273AA5C4DD34529818F0B3A7201939813"/>
    <w:rsid w:val="00446ED0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C5395DB91F4F40FF8BBF9C4EEC607AA8">
    <w:name w:val="C5395DB91F4F40FF8BBF9C4EEC607AA8"/>
    <w:rsid w:val="00AB52DD"/>
  </w:style>
  <w:style w:type="paragraph" w:customStyle="1" w:styleId="3DFE78D5CB5B4D06B73865048856038A11">
    <w:name w:val="3DFE78D5CB5B4D06B73865048856038A11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F37FACACF4338809929B8DEE4115911">
    <w:name w:val="5C2F37FACACF4338809929B8DEE4115911"/>
    <w:rsid w:val="008D07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14">
    <w:name w:val="199E792C6F5046688382921AF08942D714"/>
    <w:rsid w:val="008D07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6">
    <w:name w:val="629006B851FE4C14B3BBCB72AFAF0B3B6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B95469DDA241F9A57509F7D14EED9F5">
    <w:name w:val="C3B95469DDA241F9A57509F7D14EED9F5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6">
    <w:name w:val="7CF9AC4A13944541879331D756F1CC926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395DB91F4F40FF8BBF9C4EEC607AA81">
    <w:name w:val="C5395DB91F4F40FF8BBF9C4EEC607AA81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6">
    <w:name w:val="526EBE2344054F16A290CC6EF1B692CD6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8050C170348E1B4F8BAE0ED19DAAD5">
    <w:name w:val="6428050C170348E1B4F8BAE0ED19DAAD5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4">
    <w:name w:val="1201A902A21B4AE1989BCCD4A779904414"/>
    <w:rsid w:val="008D0741"/>
    <w:pPr>
      <w:numPr>
        <w:numId w:val="2"/>
      </w:numPr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C4578BAB15FB4F10A7E5F8BDF6CBD1DB">
    <w:name w:val="C4578BAB15FB4F10A7E5F8BDF6CBD1DB"/>
    <w:rsid w:val="008D0741"/>
  </w:style>
  <w:style w:type="paragraph" w:customStyle="1" w:styleId="3DFE78D5CB5B4D06B73865048856038A12">
    <w:name w:val="3DFE78D5CB5B4D06B73865048856038A12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F37FACACF4338809929B8DEE4115912">
    <w:name w:val="5C2F37FACACF4338809929B8DEE4115912"/>
    <w:rsid w:val="008D07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15">
    <w:name w:val="199E792C6F5046688382921AF08942D715"/>
    <w:rsid w:val="008D07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7">
    <w:name w:val="629006B851FE4C14B3BBCB72AFAF0B3B7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B95469DDA241F9A57509F7D14EED9F6">
    <w:name w:val="C3B95469DDA241F9A57509F7D14EED9F6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7">
    <w:name w:val="7CF9AC4A13944541879331D756F1CC927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395DB91F4F40FF8BBF9C4EEC607AA82">
    <w:name w:val="C5395DB91F4F40FF8BBF9C4EEC607AA82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7">
    <w:name w:val="526EBE2344054F16A290CC6EF1B692CD7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8050C170348E1B4F8BAE0ED19DAAD6">
    <w:name w:val="6428050C170348E1B4F8BAE0ED19DAAD6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578BAB15FB4F10A7E5F8BDF6CBD1DB1">
    <w:name w:val="C4578BAB15FB4F10A7E5F8BDF6CBD1DB1"/>
    <w:rsid w:val="008D0741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5">
    <w:name w:val="1201A902A21B4AE1989BCCD4A779904415"/>
    <w:rsid w:val="008D0741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E81633975BE44419A534BF11390A3243">
    <w:name w:val="E81633975BE44419A534BF11390A3243"/>
    <w:rsid w:val="008D0741"/>
  </w:style>
  <w:style w:type="paragraph" w:customStyle="1" w:styleId="3DFE78D5CB5B4D06B73865048856038A13">
    <w:name w:val="3DFE78D5CB5B4D06B73865048856038A13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F37FACACF4338809929B8DEE4115913">
    <w:name w:val="5C2F37FACACF4338809929B8DEE4115913"/>
    <w:rsid w:val="00A72B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16">
    <w:name w:val="199E792C6F5046688382921AF08942D716"/>
    <w:rsid w:val="00A72B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8">
    <w:name w:val="629006B851FE4C14B3BBCB72AFAF0B3B8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1633975BE44419A534BF11390A32431">
    <w:name w:val="E81633975BE44419A534BF11390A32431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B95469DDA241F9A57509F7D14EED9F7">
    <w:name w:val="C3B95469DDA241F9A57509F7D14EED9F7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8">
    <w:name w:val="7CF9AC4A13944541879331D756F1CC928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395DB91F4F40FF8BBF9C4EEC607AA83">
    <w:name w:val="C5395DB91F4F40FF8BBF9C4EEC607AA83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8">
    <w:name w:val="526EBE2344054F16A290CC6EF1B692CD8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8050C170348E1B4F8BAE0ED19DAAD7">
    <w:name w:val="6428050C170348E1B4F8BAE0ED19DAAD7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578BAB15FB4F10A7E5F8BDF6CBD1DB2">
    <w:name w:val="C4578BAB15FB4F10A7E5F8BDF6CBD1DB2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6">
    <w:name w:val="1201A902A21B4AE1989BCCD4A779904416"/>
    <w:rsid w:val="00A72B44"/>
    <w:pPr>
      <w:numPr>
        <w:numId w:val="3"/>
      </w:numPr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3DFE78D5CB5B4D06B73865048856038A14">
    <w:name w:val="3DFE78D5CB5B4D06B73865048856038A14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F37FACACF4338809929B8DEE4115914">
    <w:name w:val="5C2F37FACACF4338809929B8DEE4115914"/>
    <w:rsid w:val="00A72B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99E792C6F5046688382921AF08942D717">
    <w:name w:val="199E792C6F5046688382921AF08942D717"/>
    <w:rsid w:val="00A72B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29006B851FE4C14B3BBCB72AFAF0B3B9">
    <w:name w:val="629006B851FE4C14B3BBCB72AFAF0B3B9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1633975BE44419A534BF11390A32432">
    <w:name w:val="E81633975BE44419A534BF11390A32432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B95469DDA241F9A57509F7D14EED9F8">
    <w:name w:val="C3B95469DDA241F9A57509F7D14EED9F8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F9AC4A13944541879331D756F1CC929">
    <w:name w:val="7CF9AC4A13944541879331D756F1CC929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395DB91F4F40FF8BBF9C4EEC607AA84">
    <w:name w:val="C5395DB91F4F40FF8BBF9C4EEC607AA84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6EBE2344054F16A290CC6EF1B692CD9">
    <w:name w:val="526EBE2344054F16A290CC6EF1B692CD9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8050C170348E1B4F8BAE0ED19DAAD8">
    <w:name w:val="6428050C170348E1B4F8BAE0ED19DAAD8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578BAB15FB4F10A7E5F8BDF6CBD1DB3">
    <w:name w:val="C4578BAB15FB4F10A7E5F8BDF6CBD1DB3"/>
    <w:rsid w:val="00A72B44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01A902A21B4AE1989BCCD4A779904417">
    <w:name w:val="1201A902A21B4AE1989BCCD4A779904417"/>
    <w:rsid w:val="00A72B44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83C8755-D682-4203-A2D2-6E43A3A7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Muster_Fristverlängerung</dc:title>
  <dc:creator>Schneeberger Katrin</dc:creator>
  <dc:description>numéro de document</dc:description>
  <cp:lastModifiedBy>Steinegger-Meier Irène, SID-GS-FOBE</cp:lastModifiedBy>
  <cp:revision>5</cp:revision>
  <cp:lastPrinted>2019-09-11T20:00:00Z</cp:lastPrinted>
  <dcterms:created xsi:type="dcterms:W3CDTF">2021-05-19T13:02:00Z</dcterms:created>
  <dcterms:modified xsi:type="dcterms:W3CDTF">2021-05-26T05:20:00Z</dcterms:modified>
</cp:coreProperties>
</file>