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numbering.xml" ContentType="application/vnd.openxmlformats-officedocument.wordprocessingml.numbering+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tblPr>
      <w:tblGrid>
        <w:gridCol w:w="5102"/>
        <w:gridCol w:w="4876"/>
      </w:tblGrid>
      <w:tr w:rsidTr="00BD15A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tblPrEx>
        <w:trPr>
          <w:trHeight w:val="1219"/>
        </w:trPr>
        <w:tc>
          <w:tcPr>
            <w:tcW w:w="5102" w:type="dxa"/>
            <w:vMerge w:val="restart"/>
          </w:tcPr>
          <w:p w:rsidR="00BD15A3" w:rsidRPr="004C1EE5" w:rsidP="002D4D8A">
            <w:pPr>
              <w:pStyle w:val="Text85pt"/>
              <w:rPr>
                <w:rFonts w:ascii="Arial" w:hAnsi="Arial" w:cs="Arial"/>
                <w:lang w:val="fr-CH"/>
              </w:rPr>
            </w:pPr>
            <w:bookmarkStart w:id="0" w:name="MetaTool_Script999"/>
            <w:bookmarkEnd w:id="0"/>
          </w:p>
          <w:p w:rsidR="00820A9A" w:rsidRPr="004C1EE5" w:rsidP="004C1EE5">
            <w:pPr>
              <w:pStyle w:val="Brieftext"/>
              <w:rPr>
                <w:rFonts w:ascii="Arial" w:hAnsi="Arial" w:cs="Arial"/>
                <w:i/>
                <w:lang w:val="fr-CH"/>
              </w:rPr>
            </w:pPr>
            <w:sdt>
              <w:sdtPr>
                <w:rPr>
                  <w:rFonts w:ascii="Arial" w:hAnsi="Arial" w:cs="Arial"/>
                  <w:sz w:val="17"/>
                  <w:szCs w:val="17"/>
                  <w:lang w:val="fr-CH"/>
                </w:rPr>
                <w:id w:val="-1540437378"/>
                <w:placeholder>
                  <w:docPart w:val="3DFE78D5CB5B4D06B73865048856038A"/>
                </w:placeholder>
                <w:showingPlcHdr/>
                <w:text/>
                <w:temporary/>
              </w:sdtPr>
              <w:sdtContent>
                <w:r w:rsidRPr="004C1EE5" w:rsidR="002D7261">
                  <w:rPr>
                    <w:rStyle w:val="PlaceholderText"/>
                    <w:rFonts w:ascii="Arial" w:hAnsi="Arial" w:cs="Arial"/>
                    <w:sz w:val="17"/>
                    <w:szCs w:val="17"/>
                    <w:lang w:val="fr-CH"/>
                  </w:rPr>
                  <w:t>Expéditeur, y c. téléphone et adresse électronique</w:t>
                </w:r>
              </w:sdtContent>
            </w:sdt>
          </w:p>
        </w:tc>
        <w:tc>
          <w:tcPr>
            <w:tcW w:w="4876" w:type="dxa"/>
            <w:vAlign w:val="bottom"/>
          </w:tcPr>
          <w:p w:rsidR="00BD15A3" w:rsidRPr="004C1EE5" w:rsidP="00BD15A3">
            <w:pPr>
              <w:pStyle w:val="Absenderzeile"/>
              <w:rPr>
                <w:rFonts w:ascii="Arial" w:hAnsi="Arial" w:cs="Arial"/>
                <w:lang w:val="fr-CH"/>
              </w:rPr>
            </w:pPr>
          </w:p>
        </w:tc>
      </w:tr>
      <w:tr w:rsidTr="00BD15A3">
        <w:tblPrEx>
          <w:tblW w:w="0" w:type="auto"/>
          <w:tblLayout w:type="fixed"/>
          <w:tblCellMar>
            <w:top w:w="57" w:type="dxa"/>
            <w:left w:w="0" w:type="dxa"/>
            <w:right w:w="0" w:type="dxa"/>
          </w:tblCellMar>
          <w:tblLook w:val="04A0"/>
        </w:tblPrEx>
        <w:trPr>
          <w:trHeight w:val="2194"/>
        </w:trPr>
        <w:tc>
          <w:tcPr>
            <w:tcW w:w="5102" w:type="dxa"/>
            <w:vMerge/>
          </w:tcPr>
          <w:p w:rsidR="00BD15A3" w:rsidRPr="004C1EE5" w:rsidP="00BD15A3">
            <w:pPr>
              <w:rPr>
                <w:rFonts w:ascii="Arial" w:hAnsi="Arial" w:cs="Arial"/>
                <w:lang w:val="fr-CH"/>
              </w:rPr>
            </w:pPr>
          </w:p>
        </w:tc>
        <w:tc>
          <w:tcPr>
            <w:tcW w:w="4876" w:type="dxa"/>
          </w:tcPr>
          <w:p w:rsidR="00BD15A3" w:rsidRPr="004C1EE5" w:rsidP="00BD15A3">
            <w:pPr>
              <w:pStyle w:val="Text85pt"/>
              <w:rPr>
                <w:rFonts w:ascii="Arial" w:hAnsi="Arial" w:cs="Arial"/>
                <w:lang w:val="fr-CH"/>
              </w:rPr>
            </w:pPr>
          </w:p>
          <w:p w:rsidR="00BD15A3" w:rsidRPr="004C1EE5" w:rsidP="00BD15A3">
            <w:pPr>
              <w:pStyle w:val="Text85pt"/>
              <w:rPr>
                <w:rFonts w:ascii="Arial" w:hAnsi="Arial" w:cs="Arial"/>
                <w:lang w:val="fr-CH"/>
              </w:rPr>
            </w:pPr>
          </w:p>
          <w:p w:rsidR="00434B11" w:rsidRPr="004C1EE5" w:rsidP="00BD15A3">
            <w:pPr>
              <w:pStyle w:val="Text85pt"/>
              <w:rPr>
                <w:rFonts w:ascii="Arial" w:hAnsi="Arial" w:cs="Arial"/>
                <w:sz w:val="22"/>
                <w:lang w:val="fr-CH"/>
              </w:rPr>
            </w:pPr>
            <w:r w:rsidRPr="004C1EE5">
              <w:rPr>
                <w:rFonts w:ascii="Arial" w:hAnsi="Arial" w:cs="Arial"/>
                <w:sz w:val="22"/>
                <w:lang w:val="fr-CH"/>
              </w:rPr>
              <w:t>Direction de la sécurité du canton de Berne</w:t>
            </w:r>
          </w:p>
          <w:p w:rsidR="00434B11" w:rsidRPr="004C1EE5" w:rsidP="00BD15A3">
            <w:pPr>
              <w:pStyle w:val="Text85pt"/>
              <w:rPr>
                <w:rFonts w:ascii="Arial" w:hAnsi="Arial" w:cs="Arial"/>
                <w:sz w:val="22"/>
                <w:lang w:val="fr-CH"/>
              </w:rPr>
            </w:pPr>
            <w:r w:rsidRPr="004C1EE5">
              <w:rPr>
                <w:rFonts w:ascii="Arial" w:hAnsi="Arial" w:cs="Arial"/>
                <w:sz w:val="22"/>
                <w:lang w:val="fr-CH"/>
              </w:rPr>
              <w:t>Fonds et autorisations</w:t>
            </w:r>
          </w:p>
          <w:p w:rsidR="00434B11" w:rsidRPr="004C1EE5" w:rsidP="00BD15A3">
            <w:pPr>
              <w:pStyle w:val="Text85pt"/>
              <w:rPr>
                <w:rFonts w:ascii="Arial" w:hAnsi="Arial" w:cs="Arial"/>
                <w:sz w:val="22"/>
                <w:lang w:val="fr-CH"/>
              </w:rPr>
            </w:pPr>
            <w:r w:rsidRPr="004C1EE5">
              <w:rPr>
                <w:rFonts w:ascii="Arial" w:hAnsi="Arial" w:cs="Arial"/>
                <w:sz w:val="22"/>
                <w:lang w:val="fr-CH"/>
              </w:rPr>
              <w:t>Kramgasse 20</w:t>
            </w:r>
          </w:p>
          <w:p w:rsidR="00434B11" w:rsidRPr="004C1EE5" w:rsidP="00BD15A3">
            <w:pPr>
              <w:pStyle w:val="Text85pt"/>
              <w:rPr>
                <w:rFonts w:ascii="Arial" w:hAnsi="Arial" w:cs="Arial"/>
                <w:lang w:val="fr-CH"/>
              </w:rPr>
            </w:pPr>
            <w:r w:rsidRPr="004C1EE5">
              <w:rPr>
                <w:rFonts w:ascii="Arial" w:hAnsi="Arial" w:cs="Arial"/>
                <w:sz w:val="22"/>
                <w:lang w:val="fr-CH"/>
              </w:rPr>
              <w:t>3011 Berne</w:t>
            </w:r>
          </w:p>
        </w:tc>
      </w:tr>
      <w:tr w:rsidTr="00BD15A3">
        <w:tblPrEx>
          <w:tblW w:w="0" w:type="auto"/>
          <w:tblLayout w:type="fixed"/>
          <w:tblCellMar>
            <w:top w:w="57" w:type="dxa"/>
            <w:left w:w="0" w:type="dxa"/>
            <w:right w:w="0" w:type="dxa"/>
          </w:tblCellMar>
          <w:tblLook w:val="04A0"/>
        </w:tblPrEx>
        <w:trPr>
          <w:trHeight w:val="283"/>
        </w:trPr>
        <w:tc>
          <w:tcPr>
            <w:tcW w:w="5102" w:type="dxa"/>
            <w:vMerge/>
          </w:tcPr>
          <w:p w:rsidR="00BD15A3" w:rsidRPr="004C1EE5" w:rsidP="00BD15A3">
            <w:pPr>
              <w:rPr>
                <w:rFonts w:ascii="Arial" w:hAnsi="Arial" w:cs="Arial"/>
                <w:lang w:val="fr-CH"/>
              </w:rPr>
            </w:pPr>
          </w:p>
        </w:tc>
        <w:tc>
          <w:tcPr>
            <w:tcW w:w="4876" w:type="dxa"/>
          </w:tcPr>
          <w:p w:rsidR="00BD15A3" w:rsidRPr="004C1EE5" w:rsidP="00BD15A3">
            <w:pPr>
              <w:pStyle w:val="Text85pt"/>
              <w:rPr>
                <w:rFonts w:ascii="Arial" w:hAnsi="Arial" w:cs="Arial"/>
                <w:lang w:val="fr-CH"/>
              </w:rPr>
            </w:pPr>
          </w:p>
        </w:tc>
      </w:tr>
      <w:tr w:rsidTr="00596E1C">
        <w:tblPrEx>
          <w:tblW w:w="0" w:type="auto"/>
          <w:tblLayout w:type="fixed"/>
          <w:tblCellMar>
            <w:top w:w="57" w:type="dxa"/>
            <w:left w:w="0" w:type="dxa"/>
            <w:right w:w="0" w:type="dxa"/>
          </w:tblCellMar>
          <w:tblLook w:val="04A0"/>
        </w:tblPrEx>
        <w:trPr>
          <w:trHeight w:val="749"/>
        </w:trPr>
        <w:tc>
          <w:tcPr>
            <w:tcW w:w="5102" w:type="dxa"/>
          </w:tcPr>
          <w:p w:rsidR="00334560" w:rsidRPr="004C1EE5" w:rsidP="004C1EE5">
            <w:pPr>
              <w:pStyle w:val="Text85pt"/>
              <w:rPr>
                <w:rFonts w:ascii="Arial" w:hAnsi="Arial" w:cs="Arial"/>
                <w:szCs w:val="17"/>
                <w:lang w:val="fr-CH"/>
              </w:rPr>
            </w:pPr>
            <w:r w:rsidRPr="004C1EE5">
              <w:rPr>
                <w:rFonts w:ascii="Arial" w:hAnsi="Arial" w:cs="Arial"/>
                <w:sz w:val="22"/>
                <w:lang w:val="fr-CH"/>
              </w:rPr>
              <w:t xml:space="preserve">Référence: </w:t>
            </w:r>
            <w:sdt>
              <w:sdtPr>
                <w:rPr>
                  <w:rFonts w:ascii="Arial" w:hAnsi="Arial" w:cs="Arial"/>
                  <w:sz w:val="22"/>
                  <w:lang w:val="fr-CH"/>
                </w:rPr>
                <w:id w:val="-180366415"/>
                <w:placeholder>
                  <w:docPart w:val="5C2F37FACACF4338809929B8DEE41159"/>
                </w:placeholder>
                <w:showingPlcHdr/>
                <w:text/>
                <w:temporary/>
              </w:sdtPr>
              <w:sdtContent>
                <w:r w:rsidRPr="004C1EE5">
                  <w:rPr>
                    <w:rStyle w:val="PlaceholderText"/>
                    <w:rFonts w:ascii="Arial" w:hAnsi="Arial" w:cs="Arial"/>
                    <w:sz w:val="22"/>
                    <w:lang w:val="fr-CH"/>
                  </w:rPr>
                  <w:t>numéro à 6 chiffres</w:t>
                </w:r>
              </w:sdtContent>
            </w:sdt>
            <w:r w:rsidRPr="004C1EE5">
              <w:rPr>
                <w:rFonts w:ascii="Arial" w:hAnsi="Arial" w:cs="Arial"/>
                <w:sz w:val="22"/>
                <w:lang w:val="fr-CH"/>
              </w:rPr>
              <w:t xml:space="preserve"> </w:t>
            </w:r>
            <w:r w:rsidRPr="004C1EE5">
              <w:rPr>
                <w:rFonts w:ascii="Arial" w:hAnsi="Arial" w:cs="Arial"/>
                <w:sz w:val="22"/>
                <w:lang w:val="fr-CH"/>
              </w:rPr>
              <w:br/>
            </w:r>
            <w:r w:rsidRPr="004C1EE5">
              <w:rPr>
                <w:rFonts w:ascii="Arial" w:hAnsi="Arial" w:cs="Arial"/>
                <w:i/>
                <w:szCs w:val="17"/>
                <w:lang w:val="fr-CH"/>
              </w:rPr>
              <w:t>(Cf. mention «Notre référence» sur la décision de subvention)</w:t>
            </w:r>
          </w:p>
        </w:tc>
        <w:sdt>
          <w:sdtPr>
            <w:rPr>
              <w:rFonts w:ascii="Arial" w:hAnsi="Arial" w:cs="Arial"/>
              <w:lang w:val="fr-CH"/>
            </w:rPr>
            <w:id w:val="-1874996956"/>
            <w:placeholder>
              <w:docPart w:val="199E792C6F5046688382921AF08942D7"/>
            </w:placeholder>
            <w:showingPlcHdr/>
            <w:date>
              <w:dateFormat w:val="d MMMM yyyy"/>
              <w:lid w:val="fr-CH"/>
              <w:storeMappedDataAs w:val="dateTime"/>
              <w:calendar w:val="gregorian"/>
            </w:date>
          </w:sdtPr>
          <w:sdtContent>
            <w:tc>
              <w:tcPr>
                <w:tcW w:w="4876" w:type="dxa"/>
              </w:tcPr>
              <w:p w:rsidR="00BD15A3" w:rsidRPr="004C1EE5" w:rsidP="004C1EE5">
                <w:pPr>
                  <w:pStyle w:val="Text85pt"/>
                  <w:rPr>
                    <w:rFonts w:ascii="Arial" w:hAnsi="Arial" w:cs="Arial"/>
                    <w:lang w:val="fr-CH"/>
                  </w:rPr>
                </w:pPr>
                <w:r w:rsidRPr="004C1EE5">
                  <w:rPr>
                    <w:rStyle w:val="PlaceholderText"/>
                    <w:rFonts w:ascii="Arial" w:hAnsi="Arial" w:cs="Arial"/>
                    <w:sz w:val="22"/>
                    <w:lang w:val="fr-CH"/>
                  </w:rPr>
                  <w:t>Date</w:t>
                </w:r>
              </w:p>
            </w:tc>
          </w:sdtContent>
        </w:sdt>
      </w:tr>
    </w:tbl>
    <w:p w:rsidR="00BD15A3" w:rsidRPr="004C1EE5" w:rsidP="00BD15A3">
      <w:pPr>
        <w:pStyle w:val="Brieftitel"/>
        <w:rPr>
          <w:rFonts w:ascii="Arial" w:hAnsi="Arial" w:cs="Arial"/>
          <w:sz w:val="22"/>
          <w:lang w:val="fr-CH"/>
        </w:rPr>
      </w:pPr>
      <w:r w:rsidRPr="004C1EE5">
        <w:rPr>
          <w:rFonts w:ascii="Arial" w:hAnsi="Arial" w:cs="Arial"/>
          <w:sz w:val="22"/>
          <w:lang w:val="fr-CH"/>
        </w:rPr>
        <w:t>Demande de prolongation de délai</w:t>
      </w:r>
    </w:p>
    <w:p w:rsidR="00BD15A3" w:rsidRPr="004C1EE5" w:rsidP="00BD15A3">
      <w:pPr>
        <w:rPr>
          <w:rFonts w:ascii="Arial" w:hAnsi="Arial" w:cs="Arial"/>
          <w:sz w:val="22"/>
          <w:lang w:val="fr-CH"/>
        </w:rPr>
      </w:pPr>
      <w:r w:rsidRPr="004C1EE5">
        <w:rPr>
          <w:rFonts w:ascii="Arial" w:hAnsi="Arial" w:cs="Arial"/>
          <w:sz w:val="22"/>
          <w:lang w:val="fr-CH"/>
        </w:rPr>
        <w:t>Madame, Monsieur,</w:t>
      </w:r>
    </w:p>
    <w:p w:rsidR="00127198" w:rsidRPr="004C1EE5" w:rsidP="001E3467">
      <w:pPr>
        <w:pStyle w:val="Brieftext"/>
        <w:rPr>
          <w:rFonts w:ascii="Arial" w:hAnsi="Arial" w:cs="Arial"/>
          <w:sz w:val="22"/>
          <w:lang w:val="fr-CH"/>
        </w:rPr>
      </w:pPr>
    </w:p>
    <w:p w:rsidR="009B1D9E" w:rsidRPr="004C1EE5" w:rsidP="00392B64">
      <w:pPr>
        <w:pStyle w:val="Brieftext"/>
        <w:rPr>
          <w:rFonts w:ascii="Arial" w:hAnsi="Arial" w:cs="Arial"/>
          <w:sz w:val="22"/>
          <w:lang w:val="fr-CH"/>
        </w:rPr>
      </w:pPr>
      <w:r w:rsidRPr="004C1EE5">
        <w:rPr>
          <w:rFonts w:ascii="Arial" w:hAnsi="Arial" w:cs="Arial"/>
          <w:sz w:val="22"/>
          <w:lang w:val="fr-CH"/>
        </w:rPr>
        <w:t xml:space="preserve">Par décision du </w:t>
      </w:r>
      <w:sdt>
        <w:sdtPr>
          <w:rPr>
            <w:rFonts w:ascii="Arial" w:hAnsi="Arial" w:cs="Arial"/>
            <w:sz w:val="22"/>
            <w:lang w:val="fr-CH"/>
          </w:rPr>
          <w:id w:val="-1197158085"/>
          <w:placeholder>
            <w:docPart w:val="0D6EAD4059504E3DBDFCC7378D4A5395"/>
          </w:placeholder>
          <w:showingPlcHdr/>
          <w:date>
            <w:dateFormat w:val="d MMMM yyyy"/>
            <w:lid w:val="fr-CH"/>
            <w:storeMappedDataAs w:val="dateTime"/>
            <w:calendar w:val="gregorian"/>
          </w:date>
        </w:sdtPr>
        <w:sdtContent>
          <w:r w:rsidRPr="004C1EE5">
            <w:rPr>
              <w:rStyle w:val="PlaceholderText"/>
              <w:rFonts w:ascii="Arial" w:hAnsi="Arial" w:cs="Arial"/>
              <w:sz w:val="22"/>
              <w:lang w:val="fr-CH"/>
            </w:rPr>
            <w:t>date</w:t>
          </w:r>
        </w:sdtContent>
      </w:sdt>
      <w:r w:rsidRPr="004C1EE5">
        <w:rPr>
          <w:rFonts w:ascii="Arial" w:hAnsi="Arial" w:cs="Arial"/>
          <w:sz w:val="22"/>
          <w:lang w:val="fr-CH"/>
        </w:rPr>
        <w:t xml:space="preserve">, le Fonds </w:t>
      </w:r>
      <w:sdt>
        <w:sdtPr>
          <w:rPr>
            <w:rFonts w:ascii="Arial" w:hAnsi="Arial" w:cs="Arial"/>
            <w:sz w:val="22"/>
            <w:lang w:val="fr-CH"/>
          </w:rPr>
          <w:id w:val="-1224670211"/>
          <w:placeholder>
            <w:docPart w:val="E81633975BE44419A534BF11390A3243"/>
          </w:placeholder>
          <w:showingPlcHdr/>
          <w:text/>
          <w:temporary/>
        </w:sdtPr>
        <w:sdtContent>
          <w:r w:rsidRPr="004C1EE5">
            <w:rPr>
              <w:rStyle w:val="PlaceholderText"/>
              <w:rFonts w:ascii="Arial" w:hAnsi="Arial" w:cs="Arial"/>
              <w:sz w:val="22"/>
              <w:lang w:val="fr-CH"/>
            </w:rPr>
            <w:t>de loterie / du sport</w:t>
          </w:r>
        </w:sdtContent>
      </w:sdt>
      <w:r w:rsidRPr="004C1EE5">
        <w:rPr>
          <w:rFonts w:ascii="Arial" w:hAnsi="Arial" w:cs="Arial"/>
          <w:sz w:val="22"/>
          <w:lang w:val="fr-CH"/>
        </w:rPr>
        <w:t xml:space="preserve"> du canton de Berne nous a octroyé une subvention d'un montant maximal de </w:t>
      </w:r>
      <w:sdt>
        <w:sdtPr>
          <w:rPr>
            <w:rFonts w:ascii="Arial" w:hAnsi="Arial" w:cs="Arial"/>
            <w:sz w:val="22"/>
            <w:lang w:val="fr-CH"/>
          </w:rPr>
          <w:id w:val="1479883929"/>
          <w:placeholder>
            <w:docPart w:val="5E69D3A8E3E74B298C94E77589BC4751"/>
          </w:placeholder>
          <w:showingPlcHdr/>
          <w:text/>
          <w:temporary/>
        </w:sdtPr>
        <w:sdtContent>
          <w:r w:rsidRPr="004C1EE5">
            <w:rPr>
              <w:rStyle w:val="PlaceholderText"/>
              <w:rFonts w:ascii="Arial" w:hAnsi="Arial" w:cs="Arial"/>
              <w:sz w:val="22"/>
              <w:lang w:val="fr-CH"/>
            </w:rPr>
            <w:t>montant</w:t>
          </w:r>
        </w:sdtContent>
      </w:sdt>
      <w:r w:rsidRPr="004C1EE5">
        <w:rPr>
          <w:rFonts w:ascii="Arial" w:hAnsi="Arial" w:cs="Arial"/>
          <w:sz w:val="22"/>
          <w:lang w:val="fr-CH"/>
        </w:rPr>
        <w:t xml:space="preserve"> francs pour </w:t>
      </w:r>
      <w:sdt>
        <w:sdtPr>
          <w:rPr>
            <w:rFonts w:ascii="Arial" w:hAnsi="Arial" w:cs="Arial"/>
            <w:sz w:val="22"/>
            <w:lang w:val="fr-CH"/>
          </w:rPr>
          <w:id w:val="1509181419"/>
          <w:placeholder>
            <w:docPart w:val="C3B95469DDA241F9A57509F7D14EED9F"/>
          </w:placeholder>
          <w:showingPlcHdr/>
          <w:text/>
          <w:temporary/>
        </w:sdtPr>
        <w:sdtContent>
          <w:r w:rsidRPr="004C1EE5">
            <w:rPr>
              <w:rStyle w:val="PlaceholderText"/>
              <w:rFonts w:ascii="Arial" w:hAnsi="Arial" w:cs="Arial"/>
              <w:sz w:val="22"/>
              <w:lang w:val="fr-CH"/>
            </w:rPr>
            <w:t>projet subventionné</w:t>
          </w:r>
        </w:sdtContent>
      </w:sdt>
      <w:r w:rsidRPr="004C1EE5">
        <w:rPr>
          <w:rFonts w:ascii="Arial" w:hAnsi="Arial" w:cs="Arial"/>
          <w:sz w:val="22"/>
          <w:lang w:val="fr-CH"/>
        </w:rPr>
        <w:t>.</w:t>
      </w:r>
    </w:p>
    <w:p w:rsidR="009B1D9E" w:rsidRPr="004C1EE5" w:rsidP="00392B64">
      <w:pPr>
        <w:pStyle w:val="Brieftext"/>
        <w:rPr>
          <w:rFonts w:ascii="Arial" w:hAnsi="Arial" w:cs="Arial"/>
          <w:sz w:val="22"/>
          <w:lang w:val="fr-CH"/>
        </w:rPr>
      </w:pPr>
    </w:p>
    <w:p w:rsidR="00B60390" w:rsidRPr="004C1EE5" w:rsidP="00392B64">
      <w:pPr>
        <w:pStyle w:val="Brieftext"/>
        <w:rPr>
          <w:rFonts w:ascii="Arial" w:hAnsi="Arial" w:cs="Arial"/>
          <w:sz w:val="22"/>
          <w:lang w:val="fr-CH"/>
        </w:rPr>
      </w:pPr>
      <w:r w:rsidRPr="004C1EE5">
        <w:rPr>
          <w:rFonts w:ascii="Arial" w:hAnsi="Arial" w:cs="Arial"/>
          <w:sz w:val="22"/>
          <w:lang w:val="fr-CH"/>
        </w:rPr>
        <w:t>Conformément à l'article 43, alinéas 2 et 3 de l'ordonnance cantonale du 2 décembre 2020 sur les jeux d'argent (OCJAr; RSB 935.520), le délai de validité d'une subvention peut être prolongé une fois sur demande motivée. Cette dernière doit parvenir au Secrétariat général de la Direction de la sécurité au plus tard deux mois avant la prescription, le cachet de la poste faisant foi.</w:t>
      </w:r>
    </w:p>
    <w:p w:rsidR="009B1D9E" w:rsidRPr="004C1EE5" w:rsidP="00392B64">
      <w:pPr>
        <w:pStyle w:val="Brieftext"/>
        <w:rPr>
          <w:rFonts w:ascii="Arial" w:hAnsi="Arial" w:cs="Arial"/>
          <w:sz w:val="22"/>
          <w:lang w:val="fr-CH"/>
        </w:rPr>
      </w:pPr>
    </w:p>
    <w:p w:rsidR="001E3467" w:rsidRPr="004C1EE5" w:rsidP="00392B64">
      <w:pPr>
        <w:pStyle w:val="Brieftext"/>
        <w:rPr>
          <w:rFonts w:ascii="Arial" w:hAnsi="Arial" w:cs="Arial"/>
          <w:sz w:val="22"/>
          <w:lang w:val="fr-CH"/>
        </w:rPr>
      </w:pPr>
      <w:sdt>
        <w:sdtPr>
          <w:rPr>
            <w:rFonts w:ascii="Arial" w:hAnsi="Arial" w:cs="Arial"/>
            <w:sz w:val="22"/>
            <w:lang w:val="fr-CH"/>
          </w:rPr>
          <w:id w:val="-1832981909"/>
          <w:placeholder>
            <w:docPart w:val="C5395DB91F4F40FF8BBF9C4EEC607AA8"/>
          </w:placeholder>
          <w:showingPlcHdr/>
          <w:text/>
          <w:temporary/>
        </w:sdtPr>
        <w:sdtContent>
          <w:r w:rsidRPr="004C1EE5" w:rsidR="002D7261">
            <w:rPr>
              <w:rStyle w:val="PlaceholderText"/>
              <w:rFonts w:ascii="Arial" w:hAnsi="Arial" w:cs="Arial"/>
              <w:sz w:val="22"/>
              <w:lang w:val="fr-CH"/>
            </w:rPr>
            <w:t>Motifs</w:t>
          </w:r>
        </w:sdtContent>
      </w:sdt>
      <w:r w:rsidRPr="004C1EE5" w:rsidR="002D7261">
        <w:rPr>
          <w:rFonts w:ascii="Arial" w:hAnsi="Arial" w:cs="Arial"/>
          <w:sz w:val="22"/>
          <w:lang w:val="fr-CH"/>
        </w:rPr>
        <w:t xml:space="preserve"> </w:t>
      </w:r>
    </w:p>
    <w:p w:rsidR="009B1D9E" w:rsidRPr="004C1EE5" w:rsidP="00392B64">
      <w:pPr>
        <w:pStyle w:val="Brieftext"/>
        <w:rPr>
          <w:rFonts w:ascii="Arial" w:hAnsi="Arial" w:cs="Arial"/>
          <w:sz w:val="18"/>
          <w:szCs w:val="18"/>
          <w:lang w:val="fr-CH"/>
        </w:rPr>
      </w:pPr>
      <w:r w:rsidRPr="004C1EE5">
        <w:rPr>
          <w:rFonts w:ascii="Arial" w:hAnsi="Arial" w:cs="Arial"/>
          <w:i/>
          <w:sz w:val="18"/>
          <w:szCs w:val="18"/>
          <w:lang w:val="fr-CH"/>
        </w:rPr>
        <w:t xml:space="preserve">Nota bene: vous devez exposer de façon plausible les motifs pour lesquels le projet ne peut pas être achevé avant l'échéance du délai de prescription </w:t>
      </w:r>
      <w:r w:rsidR="00C43ED9">
        <w:rPr>
          <w:rFonts w:ascii="Arial" w:hAnsi="Arial" w:cs="Arial"/>
          <w:i/>
          <w:sz w:val="18"/>
          <w:szCs w:val="18"/>
          <w:lang w:val="fr-CH"/>
        </w:rPr>
        <w:t>(</w:t>
      </w:r>
      <w:bookmarkStart w:id="1" w:name="_GoBack"/>
      <w:bookmarkEnd w:id="1"/>
      <w:r w:rsidR="00C43ED9">
        <w:rPr>
          <w:rFonts w:ascii="Arial" w:hAnsi="Arial" w:cs="Arial"/>
          <w:i/>
          <w:sz w:val="18"/>
          <w:szCs w:val="18"/>
          <w:lang w:val="fr-CH"/>
        </w:rPr>
        <w:t>ou</w:t>
      </w:r>
      <w:r w:rsidRPr="004C1EE5">
        <w:rPr>
          <w:rFonts w:ascii="Arial" w:hAnsi="Arial" w:cs="Arial"/>
          <w:i/>
          <w:sz w:val="18"/>
          <w:szCs w:val="18"/>
          <w:lang w:val="fr-CH"/>
        </w:rPr>
        <w:t xml:space="preserve"> parce que les documents finaux ne peuvent pas être présentés à temps); veuillez en outre indiquer le temps supplémentaire dont vous avez besoin. Les indications </w:t>
      </w:r>
      <w:r>
        <w:rPr>
          <w:rFonts w:ascii="Arial" w:hAnsi="Arial" w:cs="Arial"/>
          <w:i/>
          <w:sz w:val="18"/>
          <w:szCs w:val="18"/>
          <w:lang w:val="fr-CH"/>
        </w:rPr>
        <w:t xml:space="preserve">vagues </w:t>
      </w:r>
      <w:r w:rsidRPr="004C1EE5">
        <w:rPr>
          <w:rFonts w:ascii="Arial" w:hAnsi="Arial" w:cs="Arial"/>
          <w:i/>
          <w:sz w:val="18"/>
          <w:szCs w:val="18"/>
          <w:lang w:val="fr-CH"/>
        </w:rPr>
        <w:t>telles</w:t>
      </w:r>
      <w:r>
        <w:rPr>
          <w:rFonts w:ascii="Arial" w:hAnsi="Arial" w:cs="Arial"/>
          <w:i/>
          <w:sz w:val="18"/>
          <w:szCs w:val="18"/>
          <w:lang w:val="fr-CH"/>
        </w:rPr>
        <w:t xml:space="preserve"> </w:t>
      </w:r>
      <w:r w:rsidRPr="004C1EE5">
        <w:rPr>
          <w:rFonts w:ascii="Arial" w:hAnsi="Arial" w:cs="Arial"/>
          <w:i/>
          <w:sz w:val="18"/>
          <w:szCs w:val="18"/>
          <w:lang w:val="fr-CH"/>
        </w:rPr>
        <w:t>que «Le projet a pris du retard» ne suffisent pas.</w:t>
      </w:r>
    </w:p>
    <w:p w:rsidR="009B1D9E" w:rsidRPr="004C1EE5" w:rsidP="00392B64">
      <w:pPr>
        <w:pStyle w:val="Brieftext"/>
        <w:rPr>
          <w:rFonts w:ascii="Arial" w:hAnsi="Arial" w:cs="Arial"/>
          <w:sz w:val="22"/>
          <w:lang w:val="fr-CH"/>
        </w:rPr>
      </w:pPr>
    </w:p>
    <w:p w:rsidR="001E3467" w:rsidRPr="004C1EE5" w:rsidP="00392B64">
      <w:pPr>
        <w:pStyle w:val="Brieftext"/>
        <w:rPr>
          <w:rFonts w:ascii="Arial" w:hAnsi="Arial" w:cs="Arial"/>
          <w:sz w:val="22"/>
          <w:lang w:val="fr-CH"/>
        </w:rPr>
      </w:pPr>
      <w:r w:rsidRPr="004C1EE5">
        <w:rPr>
          <w:rFonts w:ascii="Arial" w:hAnsi="Arial" w:cs="Arial"/>
          <w:sz w:val="22"/>
          <w:lang w:val="fr-CH"/>
        </w:rPr>
        <w:t xml:space="preserve">Pour les motifs qui précèdent, nous demandons une prolongation du délai de validité de la subvention jusqu'au </w:t>
      </w:r>
      <w:sdt>
        <w:sdtPr>
          <w:rPr>
            <w:rFonts w:ascii="Arial" w:hAnsi="Arial" w:cs="Arial"/>
            <w:sz w:val="22"/>
            <w:lang w:val="fr-CH"/>
          </w:rPr>
          <w:id w:val="644787095"/>
          <w:placeholder>
            <w:docPart w:val="526EBE2344054F16A290CC6EF1B692CD"/>
          </w:placeholder>
          <w:showingPlcHdr/>
          <w:date>
            <w:dateFormat w:val="d MMMM yyyy"/>
            <w:lid w:val="fr-CH"/>
            <w:storeMappedDataAs w:val="dateTime"/>
            <w:calendar w:val="gregorian"/>
          </w:date>
        </w:sdtPr>
        <w:sdtContent>
          <w:r w:rsidRPr="004C1EE5">
            <w:rPr>
              <w:rStyle w:val="PlaceholderText"/>
              <w:rFonts w:ascii="Arial" w:hAnsi="Arial" w:cs="Arial"/>
              <w:sz w:val="22"/>
              <w:lang w:val="fr-CH"/>
            </w:rPr>
            <w:t>date</w:t>
          </w:r>
        </w:sdtContent>
      </w:sdt>
      <w:r w:rsidRPr="004C1EE5">
        <w:rPr>
          <w:rFonts w:ascii="Arial" w:hAnsi="Arial" w:cs="Arial"/>
          <w:sz w:val="22"/>
          <w:lang w:val="fr-CH"/>
        </w:rPr>
        <w:t>.</w:t>
      </w:r>
    </w:p>
    <w:p w:rsidR="00741058" w:rsidRPr="004C1EE5" w:rsidP="00392B64">
      <w:pPr>
        <w:pStyle w:val="Brieftext"/>
        <w:rPr>
          <w:rFonts w:ascii="Arial" w:hAnsi="Arial" w:cs="Arial"/>
          <w:i/>
          <w:sz w:val="18"/>
          <w:szCs w:val="18"/>
          <w:lang w:val="fr-CH"/>
        </w:rPr>
      </w:pPr>
      <w:r w:rsidRPr="004C1EE5">
        <w:rPr>
          <w:rFonts w:ascii="Arial" w:hAnsi="Arial" w:cs="Arial"/>
          <w:i/>
          <w:sz w:val="18"/>
          <w:szCs w:val="18"/>
          <w:lang w:val="fr-CH"/>
        </w:rPr>
        <w:t xml:space="preserve">Attention: la durée maximale de la prolongation est de deux ans. La durée effectivement demandée doit être raisonnable par rapport </w:t>
      </w:r>
      <w:r>
        <w:rPr>
          <w:rFonts w:ascii="Arial" w:hAnsi="Arial" w:cs="Arial"/>
          <w:i/>
          <w:sz w:val="18"/>
          <w:szCs w:val="18"/>
          <w:lang w:val="fr-CH"/>
        </w:rPr>
        <w:t>au degré d</w:t>
      </w:r>
      <w:r w:rsidRPr="004C1EE5">
        <w:rPr>
          <w:rFonts w:ascii="Arial" w:hAnsi="Arial" w:cs="Arial"/>
          <w:i/>
          <w:sz w:val="18"/>
          <w:szCs w:val="18"/>
          <w:lang w:val="fr-CH"/>
        </w:rPr>
        <w:t>'avancement du projet.</w:t>
      </w:r>
    </w:p>
    <w:p w:rsidR="00BD15A3" w:rsidRPr="004C1EE5" w:rsidP="00BD15A3">
      <w:pPr>
        <w:rPr>
          <w:rFonts w:ascii="Arial" w:hAnsi="Arial" w:cs="Arial"/>
          <w:sz w:val="22"/>
          <w:lang w:val="fr-CH"/>
        </w:rPr>
      </w:pPr>
    </w:p>
    <w:p w:rsidR="002D7261" w:rsidP="00BD15A3">
      <w:pPr>
        <w:rPr>
          <w:rFonts w:ascii="Arial" w:hAnsi="Arial" w:cs="Arial"/>
          <w:sz w:val="22"/>
          <w:lang w:val="fr-CH"/>
        </w:rPr>
      </w:pPr>
      <w:r w:rsidRPr="004C1EE5">
        <w:rPr>
          <w:rFonts w:ascii="Arial" w:hAnsi="Arial" w:cs="Arial"/>
          <w:sz w:val="22"/>
          <w:lang w:val="fr-CH"/>
        </w:rPr>
        <w:t>Veuillez agréer, Madame, Monsieur, nos salutations distinguées.</w:t>
      </w:r>
    </w:p>
    <w:p w:rsidR="002D7261" w:rsidP="00BD15A3">
      <w:pPr>
        <w:rPr>
          <w:rFonts w:ascii="Arial" w:hAnsi="Arial" w:cs="Arial"/>
          <w:sz w:val="22"/>
          <w:lang w:val="fr-CH"/>
        </w:rPr>
      </w:pPr>
    </w:p>
    <w:p w:rsidR="002D7261" w:rsidRPr="004C1EE5" w:rsidP="00BD15A3">
      <w:pPr>
        <w:rPr>
          <w:rFonts w:ascii="Arial" w:hAnsi="Arial" w:cs="Arial"/>
          <w:sz w:val="22"/>
          <w:lang w:val="fr-CH"/>
        </w:rPr>
      </w:pPr>
    </w:p>
    <w:tbl>
      <w:tblPr>
        <w:tblStyle w:val="TabelleohneRahmen"/>
        <w:tblW w:w="0" w:type="auto"/>
        <w:tblInd w:w="5103" w:type="dxa"/>
        <w:tblLayout w:type="fixed"/>
        <w:tblLook w:val="04A0"/>
      </w:tblPr>
      <w:tblGrid>
        <w:gridCol w:w="4864"/>
      </w:tblGrid>
      <w:tr w:rsidTr="002D7261">
        <w:tblPrEx>
          <w:tblW w:w="0" w:type="auto"/>
          <w:tblInd w:w="5103" w:type="dxa"/>
          <w:tblLayout w:type="fixed"/>
          <w:tblLook w:val="04A0"/>
        </w:tblPrEx>
        <w:trPr>
          <w:trHeight w:val="359"/>
        </w:trPr>
        <w:tc>
          <w:tcPr>
            <w:tcW w:w="4864" w:type="dxa"/>
          </w:tcPr>
          <w:p w:rsidR="00BD15A3" w:rsidRPr="004C1EE5" w:rsidP="00BD15A3">
            <w:pPr>
              <w:rPr>
                <w:rFonts w:ascii="Arial" w:hAnsi="Arial" w:cs="Arial"/>
                <w:sz w:val="22"/>
                <w:lang w:val="fr-CH"/>
              </w:rPr>
            </w:pPr>
          </w:p>
        </w:tc>
      </w:tr>
      <w:tr w:rsidTr="00BD15A3">
        <w:tblPrEx>
          <w:tblW w:w="0" w:type="auto"/>
          <w:tblInd w:w="5103" w:type="dxa"/>
          <w:tblLayout w:type="fixed"/>
          <w:tblLook w:val="04A0"/>
        </w:tblPrEx>
        <w:tc>
          <w:tcPr>
            <w:tcW w:w="4864" w:type="dxa"/>
          </w:tcPr>
          <w:p w:rsidR="00BD15A3" w:rsidRPr="004C1EE5" w:rsidP="00BD15A3">
            <w:pPr>
              <w:rPr>
                <w:rFonts w:ascii="Arial" w:hAnsi="Arial" w:cs="Arial"/>
                <w:sz w:val="22"/>
                <w:lang w:val="fr-CH"/>
              </w:rPr>
            </w:pPr>
          </w:p>
          <w:p w:rsidR="00BD15A3" w:rsidRPr="004C1EE5" w:rsidP="00BD15A3">
            <w:pPr>
              <w:rPr>
                <w:rFonts w:ascii="Arial" w:hAnsi="Arial" w:cs="Arial"/>
                <w:sz w:val="22"/>
                <w:lang w:val="fr-CH"/>
              </w:rPr>
            </w:pPr>
          </w:p>
          <w:p w:rsidR="00BD15A3" w:rsidP="00BD15A3">
            <w:pPr>
              <w:rPr>
                <w:rFonts w:ascii="Arial" w:hAnsi="Arial" w:cs="Arial"/>
                <w:sz w:val="22"/>
                <w:lang w:val="fr-CH"/>
              </w:rPr>
            </w:pPr>
          </w:p>
          <w:p w:rsidR="002D7261" w:rsidRPr="004C1EE5" w:rsidP="00BD15A3">
            <w:pPr>
              <w:rPr>
                <w:rFonts w:ascii="Arial" w:hAnsi="Arial" w:cs="Arial"/>
                <w:sz w:val="22"/>
                <w:lang w:val="fr-CH"/>
              </w:rPr>
            </w:pPr>
          </w:p>
          <w:p w:rsidR="008A6559" w:rsidRPr="004C1EE5" w:rsidP="008A6559">
            <w:pPr>
              <w:pStyle w:val="Brieftext"/>
              <w:rPr>
                <w:rFonts w:ascii="Arial" w:hAnsi="Arial" w:cs="Arial"/>
                <w:sz w:val="22"/>
                <w:lang w:val="fr-CH"/>
              </w:rPr>
            </w:pPr>
            <w:sdt>
              <w:sdtPr>
                <w:rPr>
                  <w:rFonts w:ascii="Arial" w:hAnsi="Arial" w:cs="Arial"/>
                  <w:sz w:val="22"/>
                  <w:lang w:val="fr-CH"/>
                </w:rPr>
                <w:id w:val="334727825"/>
                <w:placeholder>
                  <w:docPart w:val="6428050C170348E1B4F8BAE0ED19DAAD"/>
                </w:placeholder>
                <w:showingPlcHdr/>
                <w:text/>
                <w:temporary/>
              </w:sdtPr>
              <w:sdtContent>
                <w:r w:rsidRPr="004C1EE5" w:rsidR="002D7261">
                  <w:rPr>
                    <w:rStyle w:val="PlaceholderText"/>
                    <w:lang w:val="fr-CH"/>
                  </w:rPr>
                  <w:t>Prénom</w:t>
                </w:r>
                <w:r w:rsidRPr="004C1EE5" w:rsidR="002D7261">
                  <w:rPr>
                    <w:rStyle w:val="PlaceholderText"/>
                    <w:rFonts w:ascii="Arial" w:hAnsi="Arial" w:cs="Arial"/>
                    <w:sz w:val="22"/>
                    <w:lang w:val="fr-CH"/>
                  </w:rPr>
                  <w:t xml:space="preserve"> nom</w:t>
                </w:r>
              </w:sdtContent>
            </w:sdt>
          </w:p>
          <w:p w:rsidR="00BD15A3" w:rsidRPr="004C1EE5" w:rsidP="004C1EE5">
            <w:pPr>
              <w:pStyle w:val="Brieftext"/>
              <w:rPr>
                <w:rFonts w:ascii="Arial" w:hAnsi="Arial" w:cs="Arial"/>
                <w:sz w:val="22"/>
                <w:lang w:val="fr-CH"/>
              </w:rPr>
            </w:pPr>
            <w:sdt>
              <w:sdtPr>
                <w:rPr>
                  <w:rFonts w:ascii="Arial" w:hAnsi="Arial" w:cs="Arial"/>
                  <w:sz w:val="22"/>
                  <w:lang w:val="fr-CH"/>
                </w:rPr>
                <w:id w:val="2034143761"/>
                <w:placeholder>
                  <w:docPart w:val="C4578BAB15FB4F10A7E5F8BDF6CBD1DB"/>
                </w:placeholder>
                <w:showingPlcHdr/>
                <w:text/>
                <w:temporary/>
              </w:sdtPr>
              <w:sdtContent>
                <w:r w:rsidRPr="004C1EE5" w:rsidR="002D7261">
                  <w:rPr>
                    <w:rStyle w:val="PlaceholderText"/>
                    <w:rFonts w:ascii="Arial" w:hAnsi="Arial" w:cs="Arial"/>
                    <w:sz w:val="22"/>
                    <w:lang w:val="fr-CH"/>
                  </w:rPr>
                  <w:t>Fonction</w:t>
                </w:r>
              </w:sdtContent>
            </w:sdt>
          </w:p>
        </w:tc>
      </w:tr>
    </w:tbl>
    <w:p w:rsidR="00BD15A3" w:rsidRPr="004C1EE5" w:rsidP="00BD15A3">
      <w:pPr>
        <w:rPr>
          <w:rFonts w:ascii="Arial" w:hAnsi="Arial" w:cs="Arial"/>
          <w:sz w:val="22"/>
          <w:lang w:val="fr-CH"/>
        </w:rPr>
      </w:pPr>
    </w:p>
    <w:p w:rsidR="00BD15A3" w:rsidRPr="004C1EE5" w:rsidP="00BD15A3">
      <w:pPr>
        <w:pStyle w:val="Text85pt"/>
        <w:rPr>
          <w:rFonts w:ascii="Arial" w:hAnsi="Arial" w:cs="Arial"/>
          <w:sz w:val="22"/>
          <w:lang w:val="fr-CH"/>
        </w:rPr>
      </w:pPr>
      <w:r w:rsidRPr="004C1EE5">
        <w:rPr>
          <w:rFonts w:ascii="Arial" w:hAnsi="Arial" w:cs="Arial"/>
          <w:sz w:val="22"/>
          <w:lang w:val="fr-CH"/>
        </w:rPr>
        <w:t>Annexes</w:t>
      </w:r>
    </w:p>
    <w:sdt>
      <w:sdtPr>
        <w:rPr>
          <w:rFonts w:ascii="Arial" w:hAnsi="Arial" w:cs="Arial"/>
          <w:sz w:val="22"/>
          <w:szCs w:val="22"/>
          <w:lang w:val="fr-CH"/>
        </w:rPr>
        <w:id w:val="661437205"/>
        <w:placeholder>
          <w:docPart w:val="1201A902A21B4AE1989BCCD4A7799044"/>
        </w:placeholder>
        <w:showingPlcHdr/>
        <w:text/>
        <w:temporary/>
      </w:sdtPr>
      <w:sdtContent>
        <w:p w:rsidR="00BD15A3" w:rsidRPr="004C1EE5" w:rsidP="00BD15A3">
          <w:pPr>
            <w:pStyle w:val="Aufzhlung85pt"/>
            <w:rPr>
              <w:rFonts w:ascii="Arial" w:hAnsi="Arial" w:cs="Arial"/>
              <w:sz w:val="22"/>
              <w:szCs w:val="22"/>
              <w:lang w:val="fr-CH"/>
            </w:rPr>
          </w:pPr>
          <w:r w:rsidRPr="004C1EE5">
            <w:rPr>
              <w:rStyle w:val="PlaceholderText"/>
              <w:rFonts w:ascii="Arial" w:hAnsi="Arial" w:cs="Arial"/>
              <w:sz w:val="22"/>
              <w:szCs w:val="22"/>
              <w:lang w:val="fr-CH"/>
            </w:rPr>
            <w:t>Document XY</w:t>
          </w:r>
        </w:p>
      </w:sdtContent>
    </w:sdt>
    <w:sectPr w:rsidSect="009B3E72">
      <w:headerReference w:type="default" r:id="rId5"/>
      <w:footerReference w:type="default" r:id="rId6"/>
      <w:footerReference w:type="first" r:id="rId7"/>
      <w:pgSz w:w="11906" w:h="16838"/>
      <w:pgMar w:top="1418" w:right="567" w:bottom="567" w:left="1134" w:header="482"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B64" w:rsidRPr="00BD4A9C" w:rsidP="00BD15A3">
    <w:pPr>
      <w:pStyle w:val="Footer"/>
    </w:pPr>
    <w:r>
      <w:fldChar w:fldCharType="begin"/>
    </w:r>
    <w:r>
      <w:instrText xml:space="preserve"> COMMENTS " " PATH=Dokument/CustomKlassifizierung/*/Bezeichnung  \* MERGEFORMAT</w:instrText>
    </w:r>
    <w:r>
      <w:fldChar w:fldCharType="separate"/>
    </w:r>
    <w:r>
      <w:rPr>
        <w:rFonts w:ascii="Arial" w:eastAsia="Arial" w:hAnsi="Arial"/>
      </w:rPr>
      <w:t xml:space="preserve"> </w:t>
    </w:r>
    <w:r>
      <w:rPr>
        <w:rFonts w:ascii="Arial" w:eastAsia="Arial" w:hAnsi="Arial"/>
      </w:rPr>
      <w:fldChar w:fldCharType="end"/>
    </w:r>
    <w:r>
      <w:rPr>
        <w:noProof/>
        <w:lang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xmlns:wps="http://schemas.microsoft.com/office/word/2010/wordprocessingShape">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92B64" w:rsidRPr="005C6148" w:rsidP="00BD15A3">
                          <w:pPr>
                            <w:pStyle w:val="Seitenzahlen"/>
                          </w:pPr>
                          <w:r w:rsidRPr="005C6148">
                            <w:fldChar w:fldCharType="begin"/>
                          </w:r>
                          <w:r w:rsidRPr="005C6148">
                            <w:instrText>PAGE   \* MERGEFORMAT</w:instrText>
                          </w:r>
                          <w:r w:rsidRPr="005C6148">
                            <w:fldChar w:fldCharType="separate"/>
                          </w:r>
                          <w:r w:rsidRPr="002D7261">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2049" type="#_x0000_t202" style="height:44.8pt;margin-left:-1.6pt;margin-top:0;mso-position-horizontal:right;mso-position-horizontal-relative:margin;mso-position-vertical:bottom;mso-position-vertical-relative:page;mso-wrap-distance-bottom:0;mso-wrap-distance-left:9pt;mso-wrap-distance-right:9pt;mso-wrap-distance-top:0;mso-wrap-style:square;position:absolute;v-text-anchor:bottom;visibility:visible;width:49.6pt;z-index:251659264" filled="f" stroked="f" strokeweight="0.5pt">
              <v:textbox inset="0,0,0,22.68pt">
                <w:txbxContent>
                  <w:p w:rsidR="00392B64" w:rsidRPr="005C6148" w:rsidP="00BD15A3">
                    <w:pPr>
                      <w:pStyle w:val="Seitenzahlen"/>
                    </w:pPr>
                    <w:r w:rsidRPr="005C6148">
                      <w:fldChar w:fldCharType="begin"/>
                    </w:r>
                    <w:r w:rsidRPr="005C6148">
                      <w:instrText>PAGE   \* MERGEFORMAT</w:instrText>
                    </w:r>
                    <w:r w:rsidRPr="005C6148">
                      <w:fldChar w:fldCharType="separate"/>
                    </w:r>
                    <w:r w:rsidRPr="002D7261">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xbxContent>
              </v:textbox>
              <w10:wrap anchorx="margin"/>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B64" w:rsidRPr="003C4D36" w:rsidP="00BD15A3">
    <w:pPr>
      <w:tabs>
        <w:tab w:val="left" w:pos="2552"/>
        <w:tab w:val="left" w:pos="5103"/>
        <w:tab w:val="left" w:pos="7655"/>
        <w:tab w:val="right" w:pos="9979"/>
      </w:tabs>
      <w:spacing w:line="240" w:lineRule="auto"/>
      <w:rPr>
        <w:rFonts w:ascii="Arial" w:eastAsia="Arial" w:hAnsi="Arial"/>
        <w:sz w:val="13"/>
        <w:szCs w:val="13"/>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eohneRahmen"/>
      <w:tblW w:w="0" w:type="auto"/>
      <w:tblLook w:val="04A0"/>
    </w:tblPr>
    <w:tblGrid>
      <w:gridCol w:w="5100"/>
      <w:gridCol w:w="4878"/>
    </w:tblGrid>
    <w:tr w:rsidTr="00BD15A3">
      <w:tblPrEx>
        <w:tblW w:w="0" w:type="auto"/>
        <w:tblLook w:val="04A0"/>
      </w:tblPrEx>
      <w:tc>
        <w:tcPr>
          <w:tcW w:w="5100" w:type="dxa"/>
        </w:tcPr>
        <w:p w:rsidR="00392B64" w:rsidRPr="00D5069D" w:rsidP="00BD15A3">
          <w:pPr>
            <w:pStyle w:val="Header"/>
            <w:rPr>
              <w:color w:val="FFFFFF" w:themeColor="background1"/>
            </w:rPr>
          </w:pPr>
        </w:p>
        <w:p w:rsidR="00392B64" w:rsidRPr="00832D99" w:rsidP="00BD15A3">
          <w:pPr>
            <w:pStyle w:val="Header"/>
          </w:pPr>
        </w:p>
      </w:tc>
      <w:tc>
        <w:tcPr>
          <w:tcW w:w="4878" w:type="dxa"/>
        </w:tcPr>
        <w:p w:rsidR="00392B64" w:rsidRPr="00600197" w:rsidP="00BD15A3">
          <w:pPr>
            <w:pStyle w:val="Header"/>
            <w:rPr>
              <w:lang w:val="fr-CH"/>
            </w:rPr>
          </w:pPr>
          <w:r>
            <w:rPr>
              <w:lang w:val="de-DE"/>
            </w:rPr>
            <w:fldChar w:fldCharType="begin"/>
          </w:r>
          <w:r w:rsidRPr="00600197">
            <w:rPr>
              <w:lang w:val="fr-CH"/>
            </w:rPr>
            <w:instrText xml:space="preserve"> STYLEREF  Brieftitel  \* MERGEFORMAT </w:instrText>
          </w:r>
          <w:r>
            <w:rPr>
              <w:lang w:val="de-DE"/>
            </w:rPr>
            <w:fldChar w:fldCharType="separate"/>
          </w:r>
          <w:r>
            <w:rPr>
              <w:lang w:val="fr-CH"/>
            </w:rPr>
            <w:t>Demande de prolongation de délai</w:t>
          </w:r>
          <w:r>
            <w:rPr>
              <w:lang w:val="de-DE"/>
            </w:rPr>
            <w:fldChar w:fldCharType="end"/>
          </w:r>
        </w:p>
      </w:tc>
    </w:tr>
  </w:tbl>
  <w:p w:rsidR="00392B64" w:rsidRPr="0039616D" w:rsidP="00BD15A3">
    <w:pPr>
      <w:pStyle w:val="Header"/>
    </w:pPr>
    <w:r w:rsidRPr="00B0249E">
      <w:drawing>
        <wp:anchor distT="0" distB="0" distL="114300" distR="114300" simplePos="0" relativeHeight="251660288" behindDoc="0" locked="1" layoutInCell="1" allowOverlap="1">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xmlns:r="http://schemas.openxmlformats.org/officeDocument/2006/relationships" r:embed="rId1"/>
                  <a:stretch>
                    <a:fillRect/>
                  </a:stretch>
                </pic:blipFill>
                <pic:spPr>
                  <a:xfrm>
                    <a:off x="0" y="0"/>
                    <a:ext cx="939600" cy="2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EF63694"/>
    <w:lvl w:ilvl="0">
      <w:start w:val="1"/>
      <w:numFmt w:val="decimal"/>
      <w:lvlText w:val="%1."/>
      <w:lvlJc w:val="left"/>
      <w:pPr>
        <w:tabs>
          <w:tab w:val="num" w:pos="1492"/>
        </w:tabs>
        <w:ind w:left="1492" w:hanging="360"/>
      </w:pPr>
    </w:lvl>
  </w:abstractNum>
  <w:abstractNum w:abstractNumId="1">
    <w:nsid w:val="FFFFFF7D"/>
    <w:multiLevelType w:val="singleLevel"/>
    <w:tmpl w:val="6E94C036"/>
    <w:lvl w:ilvl="0">
      <w:start w:val="1"/>
      <w:numFmt w:val="decimal"/>
      <w:lvlText w:val="%1."/>
      <w:lvlJc w:val="left"/>
      <w:pPr>
        <w:tabs>
          <w:tab w:val="num" w:pos="1209"/>
        </w:tabs>
        <w:ind w:left="1209" w:hanging="360"/>
      </w:pPr>
    </w:lvl>
  </w:abstractNum>
  <w:abstractNum w:abstractNumId="2">
    <w:nsid w:val="FFFFFF7E"/>
    <w:multiLevelType w:val="singleLevel"/>
    <w:tmpl w:val="629ED57C"/>
    <w:lvl w:ilvl="0">
      <w:start w:val="1"/>
      <w:numFmt w:val="decimal"/>
      <w:lvlText w:val="%1."/>
      <w:lvlJc w:val="left"/>
      <w:pPr>
        <w:tabs>
          <w:tab w:val="num" w:pos="926"/>
        </w:tabs>
        <w:ind w:left="926" w:hanging="360"/>
      </w:pPr>
    </w:lvl>
  </w:abstractNum>
  <w:abstractNum w:abstractNumId="3">
    <w:nsid w:val="FFFFFF7F"/>
    <w:multiLevelType w:val="singleLevel"/>
    <w:tmpl w:val="FDB8128C"/>
    <w:lvl w:ilvl="0">
      <w:start w:val="1"/>
      <w:numFmt w:val="decimal"/>
      <w:lvlText w:val="%1."/>
      <w:lvlJc w:val="left"/>
      <w:pPr>
        <w:tabs>
          <w:tab w:val="num" w:pos="643"/>
        </w:tabs>
        <w:ind w:left="643" w:hanging="360"/>
      </w:pPr>
    </w:lvl>
  </w:abstractNum>
  <w:abstractNum w:abstractNumId="4">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947F9C"/>
    <w:lvl w:ilvl="0">
      <w:start w:val="1"/>
      <w:numFmt w:val="decimal"/>
      <w:lvlText w:val="%1."/>
      <w:lvlJc w:val="left"/>
      <w:pPr>
        <w:tabs>
          <w:tab w:val="num" w:pos="360"/>
        </w:tabs>
        <w:ind w:left="360" w:hanging="360"/>
      </w:pPr>
    </w:lvl>
  </w:abstractNum>
  <w:abstractNum w:abstractNumId="9">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nsid w:val="47555D12"/>
    <w:multiLevelType w:val="hybridMultilevel"/>
    <w:tmpl w:val="A51EEE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86E73CA"/>
    <w:multiLevelType w:val="hybridMultilevel"/>
    <w:tmpl w:val="5D002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abstractNum>
  <w:abstractNum w:abstractNumId="16">
    <w:nsid w:val="58613E6B"/>
    <w:multiLevelType w:val="multilevel"/>
    <w:tmpl w:val="98B28E36"/>
    <w:lvl w:ilvl="0">
      <w:start w:val="1"/>
      <w:numFmt w:val="bullet"/>
      <w:pStyle w:val="ListBullet"/>
      <w:lvlText w:val=""/>
      <w:lvlJc w:val="left"/>
      <w:pPr>
        <w:ind w:left="284" w:hanging="284"/>
      </w:pPr>
      <w:rPr>
        <w:rFonts w:ascii="Wingdings" w:hAnsi="Wingdings" w:hint="default"/>
      </w:rPr>
    </w:lvl>
    <w:lvl w:ilvl="1">
      <w:start w:val="1"/>
      <w:numFmt w:val="bullet"/>
      <w:pStyle w:val="ListBullet2"/>
      <w:lvlText w:val="–"/>
      <w:lvlJc w:val="left"/>
      <w:pPr>
        <w:ind w:left="567" w:hanging="283"/>
      </w:pPr>
      <w:rPr>
        <w:rFonts w:ascii="HelveticaNeueLT Com 55 Roman" w:hAnsi="HelveticaNeueLT Com 55 Roman" w:hint="default"/>
      </w:rPr>
    </w:lvl>
    <w:lvl w:ilvl="2">
      <w:start w:val="1"/>
      <w:numFmt w:val="bullet"/>
      <w:pStyle w:val="ListBullet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nsid w:val="684C6F8A"/>
    <w:multiLevelType w:val="hybridMultilevel"/>
    <w:tmpl w:val="891EB3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nsid w:val="6C985FA8"/>
    <w:multiLevelType w:val="hybridMultilevel"/>
    <w:tmpl w:val="FD1A9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nsid w:val="7FD325A5"/>
    <w:multiLevelType w:val="hybridMultilevel"/>
    <w:tmpl w:val="5C6AB6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efaultTabStop w:val="709"/>
  <w:autoHyphenation/>
  <w:hyphenationZone w:val="425"/>
  <w:drawingGridHorizontalSpacing w:val="255"/>
  <w:drawingGridVerticalSpacing w:val="255"/>
  <w:displayHorizontalDrawingGridEvery w:val="1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SIDGS"/>
    <w:docVar w:name="MetaTool_Script101_Report" w:val="using System;&#13;_x000a_using CMI.MetaTool.Generated;&#13;_x000a_using CMI.DomainModel;&#13;_x000a_&#13;_x000a_namespace CMI.MetaTool.Generated.TemplateScript&#13;_x000a_{&#13;_x000a_   public class TemplateScript&#13;_x000a_   {&#13;_x000a_       public string Eval(Dokument obj)&#13;_x000a_       {&#13;_x000a_        &#13;_x000a__x0009__x0009_string str = &quot;&quot;;&#13;_x000a_          &#13;_x000a_        TypeDefinition gekoTd = DefinitionsManager.Definitionen.TypeDefinitions.FindBySchluessel(&quot;Gekobereich&quot;);&#13;_x000a_        if(gekoTd == null)&#13;_x000a_            return string.Empty;&#13;_x000a_                                 &#13;_x000a_        Query q = new Query(gekoTd);&#13;_x000a_    &#13;_x000a_        TypedObjektList allGeko = CMI.DomainModel.MappingInterfaces.MapperSingleton.Instance.ExecuteObjektQuery(q, gekoTd.AllFieldAndAssocFieldIds);&#13;_x000a_        if(allGeko.Count != 1)&#13;_x000a_            return string.Empty;&#13;_x000a_          &#13;_x000a_        Gekobereich geko = allGeko[0] as Gekobereich;&#13;_x000a_        if (geko != null)&#13;_x000a__x0009__x0009_{&#13;_x000a__x0009__x0009__x0009_if (geko.Name != null)&#13;_x000a__x0009__x0009__x0009_{&#13;_x000a__x0009__x0009__x0009__x0009_str += geko.Name.ToString();&#13;_x000a__x0009__x0009__x0009_}_x0009__x0009__x0009_&#13;_x000a__x0009__x0009_}_x0009__x0009__x0009__x0009__x0009__x0009_&#13;_x000a_        return str;&#13;_x000a_       }&#13;_x000a_   }&#13;_x000a_}&#13;_x000a_"/>
    <w:docVar w:name="MetaTool_Script105_Report" w:val="using System;&#13;_x000a_using CMI.MetaTool.Generated;&#13;_x000a_using CMI.DomainModel;&#13;_x000a_&#13;_x000a_namespace CMI.MetaTool.Generated.TemplateScript&#13;_x000a_{&#13;_x000a_   public class TemplateScript&#13;_x000a_   {&#13;_x000a_       public string Eval(Dokument obj)&#13;_x000a_       {&#13;_x000a_        &#13;_x000a__x0009__x0009_string str = &quot;&quot;;&#13;_x000a__x0009__x0009_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_x0009__x0009_{&#13;_x000a__x0009__x0009__x0009_if (benutzer.Vorname != &quot;&quot;)&#13;_x000a__x0009__x0009__x0009_{&#13;_x000a__x0009__x0009__x0009__x0009_str += benutzer.Vorname;&#13;_x000a__x0009__x0009__x0009_}_x0009__x0009__x0009_&#13;_x000a__x0009__x0009_}_x0009__x0009__x0009__x0009__x0009__x0009_&#13;_x000a_        return str;&#13;_x000a_       }&#13;_x000a_   }&#13;_x000a_}&#13;_x000a_"/>
    <w:docVar w:name="MetaTool_Script106_Report" w:val="using System;&#13;_x000a_using CMI.MetaTool.Generated;&#13;_x000a_using CMI.DomainModel;&#13;_x000a_&#13;_x000a_namespace CMI.MetaTool.Generated.TemplateScript&#13;_x000a_{&#13;_x000a_   public class TemplateScript&#13;_x000a_   {&#13;_x000a_       public string Eval(Dokument obj)&#13;_x000a_       {&#13;_x000a_        &#13;_x000a__x0009__x0009_string str = &quot;&quot;;&#13;_x000a__x0009__x0009_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_x0009__x0009_{&#13;_x000a__x0009__x0009__x0009_if (benutzer.Name != &quot;&quot;)&#13;_x000a__x0009__x0009__x0009_{&#13;_x000a__x0009__x0009__x0009__x0009_str += benutzer.Name;&#13;_x000a__x0009__x0009__x0009_}_x0009__x0009__x0009_&#13;_x000a__x0009__x0009_}_x0009__x0009__x0009__x0009__x0009__x0009_&#13;_x000a_        return str;&#13;_x000a_       }&#13;_x000a_   }&#13;_x000a_}&#13;_x000a_"/>
    <w:docVar w:name="MetaTool_Script107_Report" w:val="using System;&#13;_x000a_using CMI.MetaTool.Generated;&#13;_x000a_using CMI.DomainModel;&#13;_x000a_&#13;_x000a_namespace CMI.MetaTool.Generated.TemplateScript&#13;_x000a_{&#13;_x000a_   public class TemplateScript&#13;_x000a_   {&#13;_x000a_       public string Eval(Dokument obj)&#13;_x000a_       {&#13;_x000a_        &#13;_x000a__x0009__x0009_string str = &quot;&quot;;&#13;_x000a__x0009__x0009_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_x0009__x0009_{&#13;_x000a__x0009__x0009__x0009_if (benutzer.TelefonGeschaeft != &quot;&quot;)&#13;_x000a__x0009__x0009__x0009_{&#13;_x000a__x0009__x0009__x0009__x0009_str += benutzer.TelefonGeschaeft;&#13;_x000a__x0009__x0009__x0009_}_x0009__x0009__x0009_&#13;_x000a__x0009__x0009_}_x0009__x0009__x0009__x0009__x0009__x0009_&#13;_x000a_        return str;&#13;_x000a_       }&#13;_x000a_   }&#13;_x000a_}&#13;_x000a_"/>
    <w:docVar w:name="MetaTool_Script108_Report" w:val="using System;&#13;_x000a_using CMI.MetaTool.Generated;&#13;_x000a_using CMI.DomainModel;&#13;_x000a_&#13;_x000a_namespace CMI.MetaTool.Generated.TemplateScript&#13;_x000a_{&#13;_x000a_   public class TemplateScript&#13;_x000a_   {&#13;_x000a_       public string Eval(Dokument obj)&#13;_x000a_       {&#13;_x000a_        &#13;_x000a__x0009__x0009_string str = &quot;&quot;;&#13;_x000a__x0009__x0009_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_x0009__x0009_{&#13;_x000a__x0009__x0009__x0009_if (benutzer.Email != &quot;&quot;)&#13;_x000a__x0009__x0009__x0009_{&#13;_x000a__x0009__x0009__x0009__x0009_str += benutzer.Email;&#13;_x000a__x0009__x0009__x0009_}_x0009__x0009__x0009_&#13;_x000a__x0009__x0009_}_x0009__x0009__x0009__x0009__x0009__x0009_&#13;_x000a_        return str;&#13;_x000a_       }&#13;_x000a_   }&#13;_x000a_}&#13;_x000a_"/>
    <w:docVar w:name="MetaTool_Script109_Report" w:val="using System;&#13;_x000a_using CMI.MetaTool.Generated;&#13;_x000a_using CMI.DomainModel;&#13;_x000a_&#13;_x000a_namespace CMI.MetaTool.Generated.TemplateScript&#13;_x000a_{&#13;_x000a_   public class TemplateScript&#13;_x000a_   {&#13;_x000a_       public string Eval(Dokument obj)&#13;_x000a_       {&#13;_x000a_        &#13;_x000a__x0009__x0009_string str = &quot;&quot;;&#13;_x000a__x0009__x0009_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_x0009__x0009_{&#13;_x000a__x0009__x0009__x0009_if (benutzer.Vorname != &quot;&quot;)&#13;_x000a__x0009__x0009__x0009_{&#13;_x000a__x0009__x0009__x0009__x0009_str += benutzer.Vorname;&#13;_x000a__x0009__x0009__x0009_}_x0009__x0009__x0009_&#13;_x000a__x0009__x0009_}_x0009__x0009__x0009__x0009__x0009__x0009_&#13;_x000a_        return str;&#13;_x000a_       }&#13;_x000a_   }&#13;_x000a_}&#13;_x000a_"/>
    <w:docVar w:name="MetaTool_Script110_Report" w:val="using System;&#13;_x000a_using CMI.MetaTool.Generated;&#13;_x000a_using CMI.DomainModel;&#13;_x000a_&#13;_x000a_namespace CMI.MetaTool.Generated.TemplateScript&#13;_x000a_{&#13;_x000a_   public class TemplateScript&#13;_x000a_   {&#13;_x000a_       public string Eval(Dokument obj)&#13;_x000a_       {&#13;_x000a_        &#13;_x000a__x0009__x0009_string str = &quot;&quot;;&#13;_x000a__x0009__x0009_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_x0009__x0009_{&#13;_x000a__x0009__x0009__x0009_if (benutzer.Name != &quot;&quot;)&#13;_x000a__x0009__x0009__x0009_{&#13;_x000a__x0009__x0009__x0009__x0009_str += benutzer.Name;&#13;_x000a__x0009__x0009__x0009_}_x0009__x0009__x0009_&#13;_x000a__x0009__x0009_}_x0009__x0009__x0009__x0009__x0009__x0009_&#13;_x000a_        return str;&#13;_x000a_       }&#13;_x000a_   }&#13;_x000a_}&#13;_x000a_"/>
    <w:docVar w:name="MetaTool_Script1_Report" w:val="using System;&#13;_x000a_using CMI.MetaTool.Generated;&#13;_x000a_using CMI.DomainModel;&#13;_x000a_&#13;_x000a_namespace CMI.MetaTool.Generated.TemplateScript&#13;_x000a_{&#13;_x000a_   public class TemplateScript&#13;_x000a_   {&#13;_x000a_       public string Eval(Dokument obj)&#13;_x000a_       {&#13;_x000a_        &#13;_x000a__x0009__x0009_string str = &quot;&quot;;&#13;_x000a__x0009__x0009_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_x0009__x0009_{&#13;_x000a__x0009__x0009__x0009_if (benutzer.Vorname != &quot;&quot;)&#13;_x000a__x0009__x0009__x0009_{&#13;_x000a__x0009__x0009__x0009__x0009_str += benutzer.Vorname;&#13;_x000a__x0009__x0009__x0009_}_x0009__x0009__x0009_&#13;_x000a__x0009__x0009_}_x0009__x0009__x0009__x0009__x0009__x0009_&#13;_x000a_        return str;&#13;_x000a_       }&#13;_x000a_   }&#13;_x000a_}&#13;_x000a_"/>
    <w:docVar w:name="MetaTool_Script2_Report" w:val="using System;&#13;_x000a_using CMI.MetaTool.Generated;&#13;_x000a_using CMI.DomainModel;&#13;_x000a_&#13;_x000a_namespace CMI.MetaTool.Generated.TemplateScript&#13;_x000a_{&#13;_x000a_   public class TemplateScript&#13;_x000a_   {&#13;_x000a_       public string Eval(Dokument obj)&#13;_x000a_       {&#13;_x000a_        &#13;_x000a__x0009__x0009_string str = &quot;&quot;;&#13;_x000a__x0009__x0009_System.Guid userGuid = CMI.DomainModel.MappingInterfaces.MapperSingleton.Instance.UserGuid;&#13;_x000a_          &#13;_x000a_        TypeDefinition benutzerTd = DefinitionsManager.Definitionen.TypeDefinitions.FindBySchluessel(&quot;Benutzer&quot;);&#13;_x000a_        if(benutzerTd == null)&#13;_x000a_            return string.Empty;&#13;_x000a_                                 &#13;_x000a_        Query q = new Query(benutzerTd);&#13;_x000a_        GUIDCriterion crit = new GUIDCriterion(userGuid);&#13;_x000a_    &#13;_x000a_        q.Criterions.Add(crit);&#13;_x000a_    &#13;_x000a_        TypedObjektList allBenutzers = CMI.DomainModel.MappingInterfaces.MapperSingleton.Instance.ExecuteObjektQuery(q, benutzerTd.AllFieldAndAssocFieldIds);&#13;_x000a_        if(allBenutzers.Count != 1)&#13;_x000a_            return string.Empty;&#13;_x000a_          &#13;_x000a_        Benutzer benutzer = allBenutzers[0] as Benutzer;&#13;_x000a_        if (benutzer != null)&#13;_x000a__x0009__x0009_{&#13;_x000a__x0009__x0009__x0009_if (benutzer.Name != &quot;&quot;)&#13;_x000a__x0009__x0009__x0009_{&#13;_x000a__x0009__x0009__x0009__x0009_str += benutzer.Name;&#13;_x000a__x0009__x0009__x0009_}_x0009__x0009__x0009_&#13;_x000a__x0009__x0009_}_x0009__x0009__x0009__x0009__x0009__x0009_&#13;_x000a_        return str;&#13;_x000a_       }&#13;_x000a_   }&#13;_x000a_}&#13;_x000a_"/>
    <w:docVar w:name="MetaTool_Script999_Report" w:val="using System;&#13;_x000a_using CMI.MetaTool.Generated;&#13;_x000a_using CMI.DomainModel;&#13;_x000a_using System.Threading;&#13;_x000a_using System.Threading.Tasks;&#13;_x000a_using System.Text;&#13;_x000a_&#13;_x000a_namespace CMI.MetaTool.Generated.TemplateScript&#13;_x000a_{&#13;_x000a__x0009_public class TemplateScript&#13;_x000a__x0009_{&#13;_x000a__x0009__x0009_public string Eval(Dokument obj)&#13;_x000a__x0009__x0009_{&#13;_x000a__x0009__x0009__x0009_string logfilename = System.IO.Path.GetTempPath() + System.IO.Path.DirectorySeparatorChar + &quot;MetaTool_Script999&quot; + DateTime.Now.ToString(&quot;yyyy-MM-dd HH-mm-ss&quot;) + &quot;.log&quot;;&#13;_x000a__x0009__x0009__x0009_/* Um den Logger einzuschalten, bitte Zeile 16 kommentieren und Zeile 17 auskommentieren. */&#13;_x000a__x0009__x0009__x0009_LoggerAccess.initializeDummyLogger();&#13;_x000a__x0009__x0009__x0009_///LoggerAccess.initializeFileLogger(logfilename, LogLevel.Debug);&#13;_x000a__x0009__x0009__x0009_LoggerAccess.getLogger().log(LogLevel.Info, &quot;MetaTool_Script999 gestartet.&quot;);  // 1. Log-Eintrag&#13;_x000a_&#13;_x000a__x0009__x0009__x0009_WordWorker worker = new WordWorker();&#13;_x000a__x0009__x0009__x0009_worker.start();&#13;_x000a__x0009__x0009__x0009_return &quot;&quot;;&#13;_x000a__x0009__x0009_}&#13;_x000a__x0009_}&#13;_x000a__x0009_&#13;_x000a__x0009_public class WordWorker {&#13;_x000a__x0009__x0009_public const String PROG_ID = &quot;Word.Application&quot;;&#13;_x000a__x0009__x0009_public int milliseconds = 500;&#13;_x000a__x0009__x0009_public string state = &quot;&quot;;&#13;_x000a__x0009_&#13;_x000a__x0009__x0009_public void start() {&#13;_x000a__x0009__x0009__x0009_System.Threading.Tasks.Task.Delay(milliseconds).ContinueWith(t=&gt;removeBookmarks());&#13;_x000a__x0009__x0009_}&#13;_x000a__x0009__x0009_&#13;_x000a__x0009__x0009_public void removeBookmarks() {&#13;_x000a__x0009__x0009__x0009_object word = null;&#13;_x000a__x0009__x0009__x0009_object activeDoc = null;&#13;_x000a__x0009__x0009__x0009_LoggerAccess.getLogger().log(LogLevel.Info, &quot;GetActiveObject&quot;);&#13;_x000a__x0009__x0009__x0009_try {&#13;_x000a__x0009__x0009__x0009__x0009_word = System.Runtime.InteropServices.Marshal.GetActiveObject(PROG_ID);&#13;_x000a__x0009__x0009__x0009__x0009_LoggerAccess.getLogger().log(LogLevel.Info, &quot;ActiveDocument&quot;);&#13;_x000a__x0009__x0009__x0009__x0009_activeDoc = word.GetType().InvokeMember(&quot;ActiveDocument&quot;, System.Reflection.BindingFlags.GetProperty, null, word, null);&#13;_x000a__x0009__x0009__x0009__x0009_isThisTheRightDocument(activeDoc, &quot;MetaTool_Script999&quot;, &quot;MetaTool_Script105&quot;);&#13;_x000a__x0009__x0009__x0009_} catch (Exception e) {&#13;_x000a__x0009__x0009__x0009__x0009_LoggerAccess.getLogger().log(LogLevel.Error, e.ToString());&#13;_x000a__x0009__x0009__x0009__x0009_System.Threading.Tasks.Task.Delay(milliseconds).ContinueWith(t=&gt;removeBookmarks());&#13;_x000a__x0009__x0009__x0009__x0009_return;&#13;_x000a__x0009__x0009__x0009_}&#13;_x000a__x0009__x0009__x0009_removeBookmark(activeDoc, &quot;MetaTool_Script105&quot;);&#13;_x000a__x0009__x0009__x0009_removeBookmark(activeDoc, &quot;MetaTool_Script106&quot;);&#13;_x000a__x0009__x0009__x0009_removeBookmark(activeDoc, &quot;MetaTool_Script107&quot;);&#13;_x000a__x0009__x0009__x0009_removeBookmark(activeDoc, &quot;MetaTool_Script108&quot;);&#13;_x000a__x0009__x0009__x0009_removeBookmark(activeDoc, &quot;MetaTool_Script109&quot;);&#13;_x000a__x0009__x0009__x0009_removeBookmark(activeDoc, &quot;MetaTool_Script110&quot;);&#13;_x000a__x0009__x0009_}&#13;_x000a__x0009__x0009_&#13;_x000a__x0009__x0009_public void isThisTheRightDocument(object activeDoc, string bookmarkname1, string bookmarkname2) {&#13;_x000a__x0009__x0009__x0009_LoggerAccess.getLogger().log(LogLevel.Info, &quot;isThisTheRightDocument verification started&quot;);&#13;_x000a__x0009__x0009__x0009_LoggerAccess.getLogger().log(LogLevel.Info, &quot;Bookmarks&quot;);&#13;_x000a__x0009__x0009__x0009_object bookmarks = activeDoc.GetType().InvokeMember(&quot;Bookmarks&quot;, System.Reflection.BindingFlags.GetProperty, null, activeDoc, null);&#13;_x000a__x0009__x0009__x0009_LoggerAccess.getLogger().log(LogLevel.Info, &quot;Item (&quot; + bookmarkname1 + &quot;)&quot;);&#13;_x000a__x0009__x0009__x0009_object bookmark = bookmarks.GetType().InvokeMember(&quot;Item&quot;, System.Reflection.BindingFlags.InvokeMethod, null, bookmarks, new Object[] {bookmarkname1});&#13;_x000a__x0009__x0009__x0009_LoggerAccess.getLogger().log(LogLevel.Info, &quot;Item (&quot; + bookmarkname2 + &quot;)&quot;);&#13;_x000a__x0009__x0009__x0009_bookmark = bookmarks.GetType().InvokeMember(&quot;Item&quot;, System.Reflection.BindingFlags.InvokeMethod, null, bookmarks, new Object[] {bookmarkname2});&#13;_x000a__x0009__x0009_}&#13;_x000a__x0009__x0009__x0009__x0009_&#13;_x000a__x0009__x0009_public void removeBookmark(object activeDoc, string bookmarkname) {&#13;_x000a__x0009__x0009__x0009_LoggerAccess.getLogger().log(LogLevel.Info, &quot;Bookmarks (&quot; + bookmarkname + &quot;)&quot;);&#13;_x000a__x0009__x0009__x0009_try {&#13;_x000a__x0009__x0009__x0009__x0009_object bookmarks = activeDoc.GetType().InvokeMember(&quot;Bookmarks&quot;, System.Reflection.BindingFlags.GetProperty, null, activeDoc, null);&#13;_x000a__x0009__x0009__x0009__x0009_LoggerAccess.getLogger().log(LogLevel.Info, &quot;Item (&quot; + bookmarkname + &quot;)&quot;);&#13;_x000a__x0009__x0009__x0009__x0009_object bookmark = bookmarks.GetType().InvokeMember(&quot;Item&quot;, System.Reflection.BindingFlags.InvokeMethod, null, bookmarks, new Object[] {bookmarkname});&#13;_x000a__x0009__x0009__x0009__x0009_if (bookmark != null) {&#13;_x000a__x0009__x0009__x0009__x0009__x0009_LoggerAccess.getLogger().log(LogLevel.Info, &quot;Delete (&quot; + bookmarkname + &quot;)&quot;);&#13;_x000a__x0009__x0009__x0009__x0009__x0009_bookmark.GetType().InvokeMember(&quot;Delete&quot;, System.Reflection.BindingFlags.InvokeMethod, null, bookmark, null);&#13;_x000a__x0009__x0009__x0009__x0009_}&#13;_x000a__x0009__x0009__x0009_} catch (Exception e) {&#13;_x000a__x0009__x0009__x0009__x0009_LoggerAccess.getLogger().log(LogLevel.Error, e.ToString());&#13;_x000a__x0009__x0009__x0009_}&#13;_x000a__x0009__x0009_}&#13;_x000a__x0009_}&#13;_x000a__x0009_&#13;_x000a__x0009_/** --- Logger ------------------------------------------------------------------------------------------------------------------------------------------------ */&#13;_x000a__x0009_public enum LogLevel {&#13;_x000a__x0009__x0009_Debug = 0,&#13;_x000a__x0009__x0009_Info = 1,&#13;_x000a__x0009__x0009_Warn = 2,&#13;_x000a__x0009__x0009_Error = 3&#13;_x000a__x0009_}&#13;_x000a__x0009_&#13;_x000a__x0009_public interface ILogger {&#13;_x000a__x0009__x0009_void log (LogLevel level, string msg);&#13;_x000a__x0009__x0009_void setLogLevel(LogLevel level);&#13;_x000a__x0009__x0009_string getHighestLogEntryLevelVerbose();&#13;_x000a__x0009_}&#13;_x000a__x0009_&#13;_x000a__x0009_public class DummyLogger : ILogger&#13;_x000a__x0009_{&#13;_x000a__x0009__x0009_public void log (LogLevel level, string msg) {&#13;_x000a__x0009__x0009__x0009_// Dummy_x0009_&#13;_x000a__x0009__x0009_}&#13;_x000a__x0009__x0009_public void setLogLevel(LogLevel level) {&#13;_x000a__x0009__x0009__x0009_// Dummy_x0009_&#13;_x000a__x0009__x0009_}&#13;_x000a__x0009__x0009_public string getHighestLogEntryLevelVerbose() {&#13;_x000a__x0009__x0009__x0009_return &quot;&quot;;&#13;_x000a__x0009__x0009_}&#13;_x000a__x0009_}&#13;_x000a__x0009_&#13;_x000a__x0009_public class FileLogger : ILogger&#13;_x000a__x0009_{&#13;_x000a__x0009__x0009_public const String SEPARATOR = &quot;\t&quot;; &#13;_x000a__x0009__x0009_private String filename = null;&#13;_x000a__x0009__x0009_private LogLevel level = LogLevel.Info;&#13;_x000a__x0009__x0009_private LogLevel highestLogEntryLevel = LogLevel.Debug;&#13;_x000a__x0009__x0009_&#13;_x000a__x0009__x0009_// Konstruktoren.&#13;_x000a__x0009__x0009_public FileLogger(String filename, LogLevel level) {&#13;_x000a__x0009__x0009__x0009_this.filename = filename;&#13;_x000a__x0009__x0009__x0009_setLogLevel(level);&#13;_x000a__x0009__x0009__x0009_System.IO.File.WriteAllText(filename, string.Empty);&#13;_x000a__x0009__x0009_}&#13;_x000a__x0009__x0009_&#13;_x000a__x0009__x0009_public void setLogLevel(LogLevel level) {&#13;_x000a__x0009__x0009__x0009_this.level = level;&#13;_x000a__x0009__x0009_}&#13;_x000a__x0009__x0009_&#13;_x000a__x0009__x0009_public string getHighestLogEntryLevelVerbose() {&#13;_x000a__x0009__x0009__x0009_if (highestLogEntryLevel == LogLevel.Warn) {&#13;_x000a__x0009__x0009__x0009__x0009_return &quot; mit Warnungen&quot;;&#13;_x000a__x0009__x0009__x0009_} else if (highestLogEntryLevel == LogLevel.Error) {&#13;_x000a__x0009__x0009__x0009__x0009_return &quot; mit Fehlern&quot;;&#13;_x000a__x0009__x0009__x0009_}&#13;_x000a__x0009__x0009__x0009_return &quot; erfolgreich&quot;;&#13;_x000a__x0009__x0009_}&#13;_x000a__x0009_&#13;_x000a__x0009__x0009_public void log(LogLevel level, string msg) {&#13;_x000a__x0009__x0009__x0009_if (level &gt; this.highestLogEntryLevel) {&#13;_x000a__x0009__x0009__x0009__x0009_this.highestLogEntryLevel = level;&#13;_x000a__x0009__x0009__x0009_}&#13;_x000a__x0009__x0009__x0009_if (level &lt; this.level) {&#13;_x000a__x0009__x0009__x0009__x0009_return;&#13;_x000a__x0009__x0009__x0009_}&#13;_x000a__x0009__x0009__x0009_lock (filename) {&#13;_x000a__x0009__x0009__x0009__x0009_System.IO.StreamWriter sw = new System.IO.StreamWriter(@filename, true, Encoding.GetEncoding(1252)); // System.IO.File.AppendText(filename);&#13;_x000a__x0009__x0009__x0009__x0009_try {&#13;_x000a__x0009__x0009__x0009__x0009__x0009_string dt = System.DateTime.Now.ToString(&quot;yyyy-MM-dd HH:mm:ss&quot;);&#13;_x000a__x0009__x0009__x0009__x0009__x0009_string line = System.String.Format(&quot;{0:G}&quot; + SEPARATOR + &quot;{1}&quot; + SEPARATOR + &quot;{2}&quot;, dt, String.Format(&quot;{0,-5}&quot;, level.ToString(&quot;G&quot;)), msg);&#13;_x000a__x0009__x0009__x0009__x0009__x0009_sw.WriteLine(line);&#13;_x000a__x0009__x0009__x0009__x0009_} finally {&#13;_x000a__x0009__x0009__x0009__x0009__x0009_sw.Close();&#13;_x000a__x0009__x0009__x0009__x0009_}&#13;_x000a__x0009__x0009__x0009_}&#13;_x000a__x0009__x0009_}&#13;_x000a__x0009_}&#13;_x000a__x0009_&#13;_x000a__x0009_public class LoggerAccess {&#13;_x000a__x0009__x0009_public static ILogger LOGGER = null;&#13;_x000a__x0009__x0009_&#13;_x000a__x0009__x0009_public static void initializeFileLogger (String logfilename, LogLevel level) {&#13;_x000a__x0009__x0009__x0009_LoggerAccess.LOGGER = new FileLogger(logfilename, level);&#13;_x000a__x0009__x0009_}&#13;_x000a__x0009__x0009_&#13;_x000a__x0009__x0009_public static void initializeDummyLogger () {&#13;_x000a__x0009__x0009__x0009_LoggerAccess.LOGGER = new DummyLogger();_x0009_&#13;_x000a__x0009__x0009_}&#13;_x000a__x0009__x0009_&#13;_x000a__x0009__x0009_public static ILogger getLogger() {&#13;_x000a__x0009__x0009__x0009_if (LOGGER == null) {&#13;_x000a__x0009__x0009__x0009__x0009_throw new LoggerNotInitializedException(&quot;LoggerAccess.getLogger - Logger not initialized.&quot;);&#13;_x000a__x0009__x0009__x0009_}&#13;_x000a__x0009__x0009__x0009_return LOGGER;&#13;_x000a__x0009__x0009_}&#13;_x000a__x0009__x0009_&#13;_x000a__x0009__x0009_public static void dispose () {&#13;_x000a__x0009__x0009__x0009_LoggerAccess.LOGGER = null;&#13;_x000a__x0009__x0009_}&#13;_x000a__x0009_}&#13;_x000a__x0009_&#13;_x000a__x0009_public class LoggerNotInitializedException: Exception&#13;_x000a__x0009_{&#13;_x000a__x0009__x0009_public LoggerNotInitializedException(string message) : base(message) {&#13;_x000a__x0009__x0009__x0009_// nothing to do, base class constructor has alredy been executed.&#13;_x000a__x0009__x0009_}&#13;_x000a__x0009_}&#13;_x000a_}&#13;_x000a_"/>
    <w:docVar w:name="MetaTool_TypeDefinition" w:val="Dokument"/>
  </w:docVars>
  <m:mathPr>
    <m:mathFont m:val="Cambria Math"/>
  </m:mathPr>
  <w:themeFontLang w:val="de-CH"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084759"/>
    <w:pPr>
      <w:spacing w:after="0" w:line="270" w:lineRule="atLeast"/>
    </w:pPr>
    <w:rPr>
      <w:rFonts w:cs="System"/>
      <w:bCs/>
      <w:spacing w:val="2"/>
      <w:sz w:val="21"/>
    </w:rPr>
  </w:style>
  <w:style w:type="paragraph" w:styleId="Heading1">
    <w:name w:val="heading 1"/>
    <w:basedOn w:val="Normal"/>
    <w:next w:val="Normal"/>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Heading2">
    <w:name w:val="heading 2"/>
    <w:basedOn w:val="Normal"/>
    <w:next w:val="Normal"/>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Heading3">
    <w:name w:val="heading 3"/>
    <w:basedOn w:val="Normal"/>
    <w:next w:val="Normal"/>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Heading4">
    <w:name w:val="heading 4"/>
    <w:basedOn w:val="Normal"/>
    <w:next w:val="Normal"/>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Heading5">
    <w:name w:val="heading 5"/>
    <w:basedOn w:val="Normal"/>
    <w:next w:val="Normal"/>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Heading6">
    <w:name w:val="heading 6"/>
    <w:basedOn w:val="Normal"/>
    <w:next w:val="Normal"/>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Heading7">
    <w:name w:val="heading 7"/>
    <w:basedOn w:val="Normal"/>
    <w:next w:val="Normal"/>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Heading8">
    <w:name w:val="heading 8"/>
    <w:basedOn w:val="Normal"/>
    <w:next w:val="Normal"/>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Heading9">
    <w:name w:val="heading 9"/>
    <w:basedOn w:val="Normal"/>
    <w:next w:val="Normal"/>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84FC6"/>
    <w:rPr>
      <w:color w:val="auto"/>
      <w:u w:val="single" w:color="B1B9BD"/>
    </w:rPr>
  </w:style>
  <w:style w:type="paragraph" w:styleId="Header">
    <w:name w:val="header"/>
    <w:basedOn w:val="Normal"/>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DefaultParagraphFont"/>
    <w:link w:val="Header"/>
    <w:uiPriority w:val="79"/>
    <w:rsid w:val="003359D8"/>
    <w:rPr>
      <w:rFonts w:cs="System"/>
      <w:noProof/>
      <w:spacing w:val="2"/>
      <w:sz w:val="17"/>
      <w:szCs w:val="17"/>
      <w:lang w:eastAsia="de-CH"/>
    </w:rPr>
  </w:style>
  <w:style w:type="paragraph" w:styleId="Footer">
    <w:name w:val="footer"/>
    <w:basedOn w:val="Normal"/>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DefaultParagraphFont"/>
    <w:link w:val="Footer"/>
    <w:uiPriority w:val="80"/>
    <w:semiHidden/>
    <w:rsid w:val="003359D8"/>
    <w:rPr>
      <w:rFonts w:cs="System"/>
      <w:spacing w:val="2"/>
      <w:sz w:val="13"/>
      <w:szCs w:val="13"/>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Paragraph">
    <w:name w:val="List Paragraph"/>
    <w:basedOn w:val="Normal"/>
    <w:uiPriority w:val="34"/>
    <w:semiHidden/>
    <w:rsid w:val="009C67A8"/>
    <w:pPr>
      <w:ind w:left="720"/>
      <w:contextualSpacing/>
    </w:pPr>
  </w:style>
  <w:style w:type="paragraph" w:styleId="ListBullet">
    <w:name w:val="List Bullet"/>
    <w:basedOn w:val="ListParagraph"/>
    <w:uiPriority w:val="99"/>
    <w:semiHidden/>
    <w:rsid w:val="009C67A8"/>
    <w:pPr>
      <w:numPr>
        <w:numId w:val="12"/>
      </w:numPr>
    </w:pPr>
  </w:style>
  <w:style w:type="paragraph" w:styleId="ListBullet2">
    <w:name w:val="List Bullet 2"/>
    <w:basedOn w:val="ListParagraph"/>
    <w:uiPriority w:val="99"/>
    <w:semiHidden/>
    <w:rsid w:val="009C67A8"/>
    <w:pPr>
      <w:numPr>
        <w:ilvl w:val="1"/>
        <w:numId w:val="12"/>
      </w:numPr>
    </w:pPr>
  </w:style>
  <w:style w:type="paragraph" w:styleId="ListBullet3">
    <w:name w:val="List Bullet 3"/>
    <w:basedOn w:val="ListParagraph"/>
    <w:uiPriority w:val="99"/>
    <w:semiHidden/>
    <w:rsid w:val="009C67A8"/>
    <w:pPr>
      <w:numPr>
        <w:ilvl w:val="2"/>
        <w:numId w:val="12"/>
      </w:numPr>
    </w:pPr>
  </w:style>
  <w:style w:type="table" w:styleId="TableGrid">
    <w:name w:val="Table Grid"/>
    <w:basedOn w:val="Table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DefaultParagraphFont"/>
    <w:link w:val="Heading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DefaultParagraphFont"/>
    <w:link w:val="Heading2"/>
    <w:uiPriority w:val="9"/>
    <w:rsid w:val="00C3438E"/>
    <w:rPr>
      <w:rFonts w:asciiTheme="majorHAnsi" w:eastAsiaTheme="majorEastAsia" w:hAnsiTheme="majorHAnsi" w:cstheme="majorBidi"/>
      <w:b/>
      <w:bCs/>
      <w:spacing w:val="2"/>
      <w:sz w:val="21"/>
      <w:szCs w:val="21"/>
    </w:rPr>
  </w:style>
  <w:style w:type="paragraph" w:styleId="Title">
    <w:name w:val="Title"/>
    <w:aliases w:val="Titel/Titre"/>
    <w:basedOn w:val="Normal"/>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DefaultParagraphFont"/>
    <w:link w:val="Title"/>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Normal"/>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DefaultParagraphFont"/>
    <w:link w:val="Brieftitel"/>
    <w:uiPriority w:val="14"/>
    <w:rsid w:val="00997689"/>
    <w:rPr>
      <w:rFonts w:asciiTheme="majorHAnsi" w:hAnsiTheme="majorHAnsi" w:cs="System"/>
      <w:b/>
      <w:spacing w:val="2"/>
    </w:rPr>
  </w:style>
  <w:style w:type="paragraph" w:customStyle="1" w:styleId="Kontaktangaben">
    <w:name w:val="Kontaktangaben"/>
    <w:basedOn w:val="Normal"/>
    <w:semiHidden/>
    <w:rsid w:val="00E73CB2"/>
    <w:pPr>
      <w:tabs>
        <w:tab w:val="left" w:pos="709"/>
      </w:tabs>
      <w:spacing w:line="220" w:lineRule="atLeast"/>
    </w:pPr>
    <w:rPr>
      <w:sz w:val="16"/>
      <w:szCs w:val="16"/>
    </w:rPr>
  </w:style>
  <w:style w:type="table" w:customStyle="1" w:styleId="Tabellenraster1">
    <w:name w:val="Tabellenraster1"/>
    <w:basedOn w:val="TableNormal"/>
    <w:next w:val="TableGrid"/>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DefaultParagraphFont"/>
    <w:link w:val="Heading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DefaultParagraphFont"/>
    <w:link w:val="Heading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DefaultParagraphFont"/>
    <w:link w:val="Heading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DefaultParagraphFont"/>
    <w:link w:val="Heading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DefaultParagraphFont"/>
    <w:link w:val="Heading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DefaultParagraphFont"/>
    <w:link w:val="Heading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DefaultParagraphFont"/>
    <w:link w:val="Heading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Paragraph"/>
    <w:uiPriority w:val="2"/>
    <w:qFormat/>
    <w:rsid w:val="003D0FAA"/>
    <w:pPr>
      <w:numPr>
        <w:numId w:val="19"/>
      </w:numPr>
    </w:pPr>
  </w:style>
  <w:style w:type="paragraph" w:customStyle="1" w:styleId="TitelNewsletter">
    <w:name w:val="Titel Newsletter"/>
    <w:basedOn w:val="Title"/>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FollowedHyperlink">
    <w:name w:val="FollowedHyperlink"/>
    <w:basedOn w:val="Hyperlink"/>
    <w:uiPriority w:val="75"/>
    <w:semiHidden/>
    <w:rsid w:val="00484FC6"/>
    <w:rPr>
      <w:color w:val="auto"/>
      <w:u w:val="single" w:color="B1B9BD"/>
    </w:rPr>
  </w:style>
  <w:style w:type="paragraph" w:styleId="Subtitle">
    <w:name w:val="Subtitle"/>
    <w:aliases w:val="Untertitel/Sous-titre"/>
    <w:basedOn w:val="Normal"/>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DefaultParagraphFont"/>
    <w:link w:val="Subtitle"/>
    <w:uiPriority w:val="12"/>
    <w:rsid w:val="00754E65"/>
    <w:rPr>
      <w:rFonts w:eastAsiaTheme="minorEastAsia"/>
      <w:color w:val="B1B9BD" w:themeColor="background2"/>
      <w:spacing w:val="2"/>
      <w:sz w:val="44"/>
      <w:szCs w:val="44"/>
    </w:rPr>
  </w:style>
  <w:style w:type="paragraph" w:styleId="Date">
    <w:name w:val="Date"/>
    <w:basedOn w:val="Normal"/>
    <w:next w:val="Normal"/>
    <w:link w:val="DatumZchn"/>
    <w:uiPriority w:val="15"/>
    <w:semiHidden/>
    <w:rsid w:val="00BF7052"/>
    <w:pPr>
      <w:spacing w:before="480" w:after="480"/>
    </w:pPr>
  </w:style>
  <w:style w:type="character" w:customStyle="1" w:styleId="DatumZchn">
    <w:name w:val="Datum Zchn"/>
    <w:basedOn w:val="DefaultParagraphFont"/>
    <w:link w:val="Date"/>
    <w:uiPriority w:val="15"/>
    <w:semiHidden/>
    <w:rsid w:val="003D1066"/>
    <w:rPr>
      <w:spacing w:val="2"/>
      <w:sz w:val="21"/>
    </w:rPr>
  </w:style>
  <w:style w:type="paragraph" w:styleId="FootnoteText">
    <w:name w:val="footnote text"/>
    <w:basedOn w:val="Normal"/>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DefaultParagraphFont"/>
    <w:link w:val="FootnoteText"/>
    <w:uiPriority w:val="99"/>
    <w:semiHidden/>
    <w:rsid w:val="00E22965"/>
    <w:rPr>
      <w:spacing w:val="2"/>
      <w:sz w:val="13"/>
      <w:szCs w:val="20"/>
    </w:rPr>
  </w:style>
  <w:style w:type="character" w:styleId="FootnoteReference">
    <w:name w:val="footnote reference"/>
    <w:basedOn w:val="DefaultParagraphFont"/>
    <w:uiPriority w:val="99"/>
    <w:semiHidden/>
    <w:unhideWhenUsed/>
    <w:rsid w:val="00642F26"/>
    <w:rPr>
      <w:vertAlign w:val="superscript"/>
    </w:rPr>
  </w:style>
  <w:style w:type="table" w:customStyle="1" w:styleId="TabelleohneRahmen">
    <w:name w:val="Tabelle ohne Rahmen"/>
    <w:basedOn w:val="TableNormal"/>
    <w:uiPriority w:val="99"/>
    <w:rsid w:val="00642F26"/>
    <w:pPr>
      <w:spacing w:after="0" w:line="240" w:lineRule="auto"/>
    </w:pPr>
    <w:tblPr>
      <w:tblCellMar>
        <w:left w:w="0" w:type="dxa"/>
        <w:right w:w="28" w:type="dxa"/>
      </w:tblCellMar>
    </w:tblPr>
  </w:style>
  <w:style w:type="paragraph" w:styleId="EndnoteText">
    <w:name w:val="endnote text"/>
    <w:basedOn w:val="FootnoteText"/>
    <w:link w:val="EndnotentextZchn"/>
    <w:uiPriority w:val="99"/>
    <w:semiHidden/>
    <w:unhideWhenUsed/>
    <w:rsid w:val="00113CB8"/>
  </w:style>
  <w:style w:type="character" w:customStyle="1" w:styleId="EndnotentextZchn">
    <w:name w:val="Endnotentext Zchn"/>
    <w:basedOn w:val="DefaultParagraphFont"/>
    <w:link w:val="EndnoteText"/>
    <w:uiPriority w:val="99"/>
    <w:semiHidden/>
    <w:rsid w:val="0012151C"/>
    <w:rPr>
      <w:sz w:val="20"/>
      <w:szCs w:val="20"/>
    </w:rPr>
  </w:style>
  <w:style w:type="character" w:styleId="EndnoteReference">
    <w:name w:val="endnote reference"/>
    <w:basedOn w:val="DefaultParagraphFon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Caption">
    <w:name w:val="caption"/>
    <w:basedOn w:val="Normal"/>
    <w:next w:val="Normal"/>
    <w:uiPriority w:val="35"/>
    <w:unhideWhenUsed/>
    <w:rsid w:val="008A2609"/>
    <w:pPr>
      <w:spacing w:before="140" w:after="270" w:line="240" w:lineRule="auto"/>
    </w:pPr>
    <w:rPr>
      <w:iCs/>
      <w:sz w:val="17"/>
      <w:szCs w:val="18"/>
    </w:rPr>
  </w:style>
  <w:style w:type="paragraph" w:styleId="TOCHeading">
    <w:name w:val="TOC Heading"/>
    <w:basedOn w:val="Heading1"/>
    <w:next w:val="Normal"/>
    <w:uiPriority w:val="39"/>
    <w:semiHidden/>
    <w:rsid w:val="00DB7675"/>
    <w:pPr>
      <w:spacing w:before="240"/>
      <w:outlineLvl w:val="9"/>
    </w:pPr>
    <w:rPr>
      <w:bCs/>
      <w:szCs w:val="32"/>
    </w:rPr>
  </w:style>
  <w:style w:type="paragraph" w:styleId="BalloonText">
    <w:name w:val="Balloon Text"/>
    <w:basedOn w:val="Normal"/>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DefaultParagraphFont"/>
    <w:link w:val="BalloonText"/>
    <w:uiPriority w:val="99"/>
    <w:semiHidden/>
    <w:rsid w:val="00870017"/>
    <w:rPr>
      <w:rFonts w:ascii="Segoe UI" w:hAnsi="Segoe UI" w:cs="Segoe UI"/>
      <w:sz w:val="18"/>
      <w:szCs w:val="18"/>
    </w:rPr>
  </w:style>
  <w:style w:type="paragraph" w:customStyle="1" w:styleId="Seitenzahlen">
    <w:name w:val="Seitenzahlen"/>
    <w:basedOn w:val="Footer"/>
    <w:uiPriority w:val="85"/>
    <w:semiHidden/>
    <w:rsid w:val="00E8428A"/>
    <w:pPr>
      <w:jc w:val="right"/>
    </w:pPr>
  </w:style>
  <w:style w:type="paragraph" w:customStyle="1" w:styleId="H1">
    <w:name w:val="H1"/>
    <w:aliases w:val="Überschrift 1 nummeriert"/>
    <w:basedOn w:val="Heading1"/>
    <w:next w:val="Normal"/>
    <w:uiPriority w:val="10"/>
    <w:qFormat/>
    <w:rsid w:val="00F32B93"/>
    <w:pPr>
      <w:numPr>
        <w:numId w:val="24"/>
      </w:numPr>
    </w:pPr>
  </w:style>
  <w:style w:type="paragraph" w:customStyle="1" w:styleId="berschrift2nummeriert">
    <w:name w:val="Überschrift 2 nummeriert"/>
    <w:basedOn w:val="Heading2"/>
    <w:next w:val="Normal"/>
    <w:uiPriority w:val="10"/>
    <w:qFormat/>
    <w:rsid w:val="00513F66"/>
    <w:pPr>
      <w:numPr>
        <w:ilvl w:val="1"/>
        <w:numId w:val="24"/>
      </w:numPr>
      <w:spacing w:before="540"/>
    </w:pPr>
  </w:style>
  <w:style w:type="paragraph" w:customStyle="1" w:styleId="berschrift3nummeriert">
    <w:name w:val="Überschrift 3 nummeriert"/>
    <w:basedOn w:val="Heading3"/>
    <w:next w:val="Normal"/>
    <w:uiPriority w:val="10"/>
    <w:qFormat/>
    <w:rsid w:val="00B426D3"/>
    <w:pPr>
      <w:numPr>
        <w:ilvl w:val="2"/>
        <w:numId w:val="24"/>
      </w:numPr>
      <w:tabs>
        <w:tab w:val="left" w:pos="851"/>
      </w:tabs>
    </w:pPr>
  </w:style>
  <w:style w:type="paragraph" w:customStyle="1" w:styleId="berschrift4nummeriert">
    <w:name w:val="Überschrift 4 nummeriert"/>
    <w:basedOn w:val="Heading4"/>
    <w:next w:val="Normal"/>
    <w:uiPriority w:val="10"/>
    <w:qFormat/>
    <w:rsid w:val="00B426D3"/>
    <w:pPr>
      <w:numPr>
        <w:ilvl w:val="3"/>
        <w:numId w:val="24"/>
      </w:numPr>
      <w:tabs>
        <w:tab w:val="left" w:pos="1134"/>
      </w:tabs>
    </w:pPr>
  </w:style>
  <w:style w:type="paragraph" w:styleId="TOC1">
    <w:name w:val="toc 1"/>
    <w:basedOn w:val="Normal"/>
    <w:next w:val="Normal"/>
    <w:autoRedefine/>
    <w:uiPriority w:val="39"/>
    <w:semiHidden/>
    <w:rsid w:val="00F25768"/>
    <w:pPr>
      <w:tabs>
        <w:tab w:val="right" w:leader="dot" w:pos="7371"/>
      </w:tabs>
      <w:spacing w:before="215" w:line="215" w:lineRule="atLeast"/>
      <w:ind w:left="851" w:right="3093" w:hanging="851"/>
    </w:pPr>
    <w:rPr>
      <w:b/>
      <w:sz w:val="17"/>
    </w:rPr>
  </w:style>
  <w:style w:type="paragraph" w:styleId="TOC2">
    <w:name w:val="toc 2"/>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OC3">
    <w:name w:val="toc 3"/>
    <w:basedOn w:val="Normal"/>
    <w:next w:val="Normal"/>
    <w:autoRedefine/>
    <w:uiPriority w:val="39"/>
    <w:semiHidden/>
    <w:rsid w:val="00F25768"/>
    <w:pPr>
      <w:tabs>
        <w:tab w:val="right" w:leader="dot" w:pos="7371"/>
      </w:tabs>
      <w:spacing w:line="215" w:lineRule="atLeast"/>
      <w:ind w:left="851" w:right="3093" w:hanging="851"/>
    </w:pPr>
    <w:rPr>
      <w:noProof/>
      <w:sz w:val="17"/>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ofFigures">
    <w:name w:val="table of figures"/>
    <w:basedOn w:val="Normal"/>
    <w:next w:val="Normal"/>
    <w:uiPriority w:val="40"/>
    <w:semiHidden/>
    <w:rsid w:val="00F7054A"/>
    <w:pPr>
      <w:tabs>
        <w:tab w:val="right" w:pos="7371"/>
      </w:tabs>
      <w:spacing w:after="110" w:line="215" w:lineRule="atLeast"/>
    </w:pPr>
    <w:rPr>
      <w:sz w:val="17"/>
    </w:rPr>
  </w:style>
  <w:style w:type="paragraph" w:customStyle="1" w:styleId="Absenderzeile">
    <w:name w:val="Absenderzeile"/>
    <w:basedOn w:val="Normal"/>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Normal"/>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PageNumber">
    <w:name w:val="page number"/>
    <w:basedOn w:val="DefaultParagraphFont"/>
    <w:uiPriority w:val="99"/>
    <w:semiHidden/>
    <w:rsid w:val="00E8428A"/>
  </w:style>
  <w:style w:type="paragraph" w:customStyle="1" w:styleId="Text85pt">
    <w:name w:val="Text 8.5 pt"/>
    <w:basedOn w:val="Normal"/>
    <w:qFormat/>
    <w:rsid w:val="003E0D7F"/>
    <w:pPr>
      <w:spacing w:line="215" w:lineRule="atLeast"/>
    </w:pPr>
    <w:rPr>
      <w:sz w:val="17"/>
    </w:rPr>
  </w:style>
  <w:style w:type="character" w:customStyle="1" w:styleId="NichtaufgelsteErwhnung1">
    <w:name w:val="Nicht aufgelöste Erwähnung1"/>
    <w:basedOn w:val="DefaultParagraphFont"/>
    <w:uiPriority w:val="99"/>
    <w:semiHidden/>
    <w:unhideWhenUsed/>
    <w:rsid w:val="000D7F08"/>
    <w:rPr>
      <w:color w:val="605E5C"/>
      <w:shd w:val="clear" w:color="auto" w:fill="E1DFDD"/>
    </w:rPr>
  </w:style>
  <w:style w:type="paragraph" w:customStyle="1" w:styleId="Tabellenabschluss">
    <w:name w:val="Tabellenabschluss"/>
    <w:basedOn w:val="Normal"/>
    <w:next w:val="Normal"/>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ceholderText">
    <w:name w:val="Placeholder Text"/>
    <w:basedOn w:val="DefaultParagraphFon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Heading5"/>
    <w:next w:val="Normal"/>
    <w:uiPriority w:val="10"/>
    <w:qFormat/>
    <w:rsid w:val="00D8674A"/>
    <w:pPr>
      <w:numPr>
        <w:ilvl w:val="4"/>
        <w:numId w:val="24"/>
      </w:numPr>
      <w:tabs>
        <w:tab w:val="left" w:pos="1148"/>
      </w:tabs>
    </w:pPr>
  </w:style>
  <w:style w:type="paragraph" w:styleId="TOC4">
    <w:name w:val="toc 4"/>
    <w:basedOn w:val="Normal"/>
    <w:next w:val="Normal"/>
    <w:autoRedefine/>
    <w:uiPriority w:val="39"/>
    <w:semiHidden/>
    <w:rsid w:val="00F25768"/>
    <w:pPr>
      <w:tabs>
        <w:tab w:val="right" w:leader="dot" w:pos="7371"/>
      </w:tabs>
      <w:spacing w:line="215" w:lineRule="atLeast"/>
      <w:ind w:left="851" w:right="3093" w:hanging="851"/>
    </w:pPr>
    <w:rPr>
      <w:noProof/>
      <w:spacing w:val="-10"/>
      <w:sz w:val="17"/>
    </w:rPr>
  </w:style>
  <w:style w:type="paragraph" w:styleId="TOC5">
    <w:name w:val="toc 5"/>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OC6">
    <w:name w:val="toc 6"/>
    <w:basedOn w:val="Normal"/>
    <w:next w:val="Normal"/>
    <w:autoRedefine/>
    <w:uiPriority w:val="39"/>
    <w:semiHidden/>
    <w:rsid w:val="007F0876"/>
    <w:pPr>
      <w:tabs>
        <w:tab w:val="right" w:pos="7371"/>
      </w:tabs>
      <w:spacing w:line="215" w:lineRule="atLeast"/>
      <w:ind w:left="851" w:right="3093"/>
    </w:pPr>
    <w:rPr>
      <w:noProof/>
      <w:sz w:val="17"/>
      <w:szCs w:val="17"/>
    </w:rPr>
  </w:style>
  <w:style w:type="paragraph" w:styleId="TOC7">
    <w:name w:val="toc 7"/>
    <w:basedOn w:val="Normal"/>
    <w:next w:val="Normal"/>
    <w:autoRedefine/>
    <w:uiPriority w:val="39"/>
    <w:semiHidden/>
    <w:rsid w:val="007F0876"/>
    <w:pPr>
      <w:tabs>
        <w:tab w:val="right" w:pos="7371"/>
      </w:tabs>
      <w:spacing w:line="215" w:lineRule="atLeast"/>
      <w:ind w:left="851" w:right="3093"/>
    </w:pPr>
    <w:rPr>
      <w:noProof/>
      <w:sz w:val="17"/>
    </w:rPr>
  </w:style>
  <w:style w:type="paragraph" w:styleId="TOC8">
    <w:name w:val="toc 8"/>
    <w:basedOn w:val="Normal"/>
    <w:next w:val="Normal"/>
    <w:autoRedefine/>
    <w:uiPriority w:val="39"/>
    <w:semiHidden/>
    <w:rsid w:val="007F0876"/>
    <w:pPr>
      <w:tabs>
        <w:tab w:val="right" w:pos="7371"/>
      </w:tabs>
      <w:spacing w:line="215" w:lineRule="atLeast"/>
      <w:ind w:left="851" w:right="3093"/>
    </w:pPr>
    <w:rPr>
      <w:sz w:val="17"/>
    </w:rPr>
  </w:style>
  <w:style w:type="paragraph" w:styleId="TOC9">
    <w:name w:val="toc 9"/>
    <w:basedOn w:val="Normal"/>
    <w:next w:val="Normal"/>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TableNormal"/>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Normal"/>
    <w:qFormat/>
    <w:rsid w:val="00C573A1"/>
    <w:pPr>
      <w:spacing w:line="323" w:lineRule="atLeast"/>
    </w:pPr>
    <w:rPr>
      <w:sz w:val="26"/>
      <w:szCs w:val="26"/>
    </w:rPr>
  </w:style>
  <w:style w:type="paragraph" w:customStyle="1" w:styleId="Brieftext">
    <w:name w:val="Brieftext"/>
    <w:basedOn w:val="Normal"/>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BodyText">
    <w:name w:val="Body Text"/>
    <w:basedOn w:val="Normal"/>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DefaultParagraphFont"/>
    <w:link w:val="BodyText"/>
    <w:uiPriority w:val="1"/>
    <w:semiHidden/>
    <w:rsid w:val="003359D8"/>
    <w:rPr>
      <w:rFonts w:ascii="Arial" w:eastAsia="Arial" w:hAnsi="Arial" w:cs="Arial"/>
      <w:sz w:val="21"/>
      <w:szCs w:val="21"/>
      <w:lang w:val="en-US"/>
    </w:rPr>
  </w:style>
  <w:style w:type="character" w:styleId="CommentReference">
    <w:name w:val="annotation reference"/>
    <w:basedOn w:val="DefaultParagraphFont"/>
    <w:uiPriority w:val="99"/>
    <w:semiHidden/>
    <w:unhideWhenUsed/>
    <w:rsid w:val="006C432D"/>
    <w:rPr>
      <w:sz w:val="16"/>
      <w:szCs w:val="16"/>
    </w:rPr>
  </w:style>
  <w:style w:type="paragraph" w:styleId="CommentText">
    <w:name w:val="annotation text"/>
    <w:basedOn w:val="Normal"/>
    <w:link w:val="KommentartextZchn"/>
    <w:uiPriority w:val="99"/>
    <w:semiHidden/>
    <w:unhideWhenUsed/>
    <w:rsid w:val="006C432D"/>
    <w:pPr>
      <w:spacing w:line="240" w:lineRule="auto"/>
    </w:pPr>
    <w:rPr>
      <w:sz w:val="20"/>
      <w:szCs w:val="20"/>
    </w:rPr>
  </w:style>
  <w:style w:type="character" w:customStyle="1" w:styleId="KommentartextZchn">
    <w:name w:val="Kommentartext Zchn"/>
    <w:basedOn w:val="DefaultParagraphFont"/>
    <w:link w:val="CommentText"/>
    <w:uiPriority w:val="99"/>
    <w:semiHidden/>
    <w:rsid w:val="006C432D"/>
    <w:rPr>
      <w:rFonts w:cs="System"/>
      <w:bCs/>
      <w:spacing w:val="2"/>
      <w:sz w:val="20"/>
      <w:szCs w:val="20"/>
    </w:rPr>
  </w:style>
  <w:style w:type="paragraph" w:styleId="CommentSubject">
    <w:name w:val="annotation subject"/>
    <w:basedOn w:val="CommentText"/>
    <w:next w:val="CommentText"/>
    <w:link w:val="KommentarthemaZchn"/>
    <w:uiPriority w:val="99"/>
    <w:semiHidden/>
    <w:unhideWhenUsed/>
    <w:rsid w:val="006C432D"/>
    <w:rPr>
      <w:b/>
    </w:rPr>
  </w:style>
  <w:style w:type="character" w:customStyle="1" w:styleId="KommentarthemaZchn">
    <w:name w:val="Kommentarthema Zchn"/>
    <w:basedOn w:val="KommentartextZchn"/>
    <w:link w:val="CommentSubject"/>
    <w:uiPriority w:val="99"/>
    <w:semiHidden/>
    <w:rsid w:val="006C432D"/>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199E792C6F5046688382921AF08942D7"/>
        <w:category>
          <w:name w:val="Allgemein"/>
          <w:gallery w:val="placeholder"/>
        </w:category>
        <w:types>
          <w:type w:val="bbPlcHdr"/>
        </w:types>
        <w:behaviors>
          <w:behavior w:val="content"/>
        </w:behaviors>
        <w:guid w:val="{BDCEC01C-5A89-4724-A51F-8941E6FE74DD}"/>
      </w:docPartPr>
      <w:docPartBody>
        <w:p w:rsidR="00446ED0" w:rsidP="009D2CD9">
          <w:pPr>
            <w:pStyle w:val="199E792C6F5046688382921AF08942D720"/>
          </w:pPr>
          <w:r w:rsidRPr="004C1EE5">
            <w:rPr>
              <w:rStyle w:val="PlaceholderText"/>
              <w:rFonts w:ascii="Arial" w:hAnsi="Arial" w:cs="Arial"/>
              <w:sz w:val="22"/>
              <w:lang w:val="fr-CH"/>
            </w:rPr>
            <w:t>Date</w:t>
          </w:r>
        </w:p>
      </w:docPartBody>
    </w:docPart>
    <w:docPart>
      <w:docPartPr>
        <w:name w:val="1201A902A21B4AE1989BCCD4A7799044"/>
        <w:category>
          <w:name w:val="Allgemein"/>
          <w:gallery w:val="placeholder"/>
        </w:category>
        <w:types>
          <w:type w:val="bbPlcHdr"/>
        </w:types>
        <w:behaviors>
          <w:behavior w:val="content"/>
        </w:behaviors>
        <w:guid w:val="{13C74731-1A30-4015-BFA0-D1548F13A624}"/>
      </w:docPartPr>
      <w:docPartBody>
        <w:p w:rsidR="00446ED0" w:rsidP="009D2CD9">
          <w:pPr>
            <w:pStyle w:val="1201A902A21B4AE1989BCCD4A779904420"/>
          </w:pPr>
          <w:r w:rsidRPr="004C1EE5">
            <w:rPr>
              <w:rStyle w:val="PlaceholderText"/>
              <w:rFonts w:ascii="Arial" w:hAnsi="Arial" w:cs="Arial"/>
              <w:sz w:val="22"/>
              <w:szCs w:val="22"/>
              <w:lang w:val="fr-CH"/>
            </w:rPr>
            <w:t>Document XY</w:t>
          </w:r>
        </w:p>
      </w:docPartBody>
    </w:docPart>
    <w:docPart>
      <w:docPartPr>
        <w:name w:val="3DFE78D5CB5B4D06B73865048856038A"/>
        <w:category>
          <w:name w:val="Allgemein"/>
          <w:gallery w:val="placeholder"/>
        </w:category>
        <w:types>
          <w:type w:val="bbPlcHdr"/>
        </w:types>
        <w:behaviors>
          <w:behavior w:val="content"/>
        </w:behaviors>
        <w:guid w:val="{B653501A-0B6C-41AC-9BC1-BD579F7364A4}"/>
      </w:docPartPr>
      <w:docPartBody>
        <w:p w:rsidR="00446ED0" w:rsidP="009D2CD9">
          <w:pPr>
            <w:pStyle w:val="3DFE78D5CB5B4D06B73865048856038A17"/>
          </w:pPr>
          <w:r w:rsidRPr="004C1EE5">
            <w:rPr>
              <w:rStyle w:val="PlaceholderText"/>
              <w:rFonts w:ascii="Arial" w:hAnsi="Arial" w:cs="Arial"/>
              <w:sz w:val="17"/>
              <w:szCs w:val="17"/>
              <w:lang w:val="fr-CH"/>
            </w:rPr>
            <w:t>Expéditeur, y c. téléphone et adresse électronique</w:t>
          </w:r>
        </w:p>
      </w:docPartBody>
    </w:docPart>
    <w:docPart>
      <w:docPartPr>
        <w:name w:val="5C2F37FACACF4338809929B8DEE41159"/>
        <w:category>
          <w:name w:val="Allgemein"/>
          <w:gallery w:val="placeholder"/>
        </w:category>
        <w:types>
          <w:type w:val="bbPlcHdr"/>
        </w:types>
        <w:behaviors>
          <w:behavior w:val="content"/>
        </w:behaviors>
        <w:guid w:val="{F81F29A3-794E-497E-8421-ADA8E6A2E455}"/>
      </w:docPartPr>
      <w:docPartBody>
        <w:p w:rsidR="00446ED0" w:rsidP="009D2CD9">
          <w:pPr>
            <w:pStyle w:val="5C2F37FACACF4338809929B8DEE4115917"/>
          </w:pPr>
          <w:r w:rsidRPr="004C1EE5">
            <w:rPr>
              <w:rStyle w:val="PlaceholderText"/>
              <w:rFonts w:ascii="Arial" w:hAnsi="Arial" w:cs="Arial"/>
              <w:sz w:val="22"/>
              <w:lang w:val="fr-CH"/>
            </w:rPr>
            <w:t>numéro à 6 chiffres</w:t>
          </w:r>
        </w:p>
      </w:docPartBody>
    </w:docPart>
    <w:docPart>
      <w:docPartPr>
        <w:name w:val="526EBE2344054F16A290CC6EF1B692CD"/>
        <w:category>
          <w:name w:val="Allgemein"/>
          <w:gallery w:val="placeholder"/>
        </w:category>
        <w:types>
          <w:type w:val="bbPlcHdr"/>
        </w:types>
        <w:behaviors>
          <w:behavior w:val="content"/>
        </w:behaviors>
        <w:guid w:val="{123F8620-531A-4123-918F-077D1A5937D1}"/>
      </w:docPartPr>
      <w:docPartBody>
        <w:p w:rsidR="00B30DA6" w:rsidP="009D2CD9">
          <w:pPr>
            <w:pStyle w:val="526EBE2344054F16A290CC6EF1B692CD12"/>
          </w:pPr>
          <w:r w:rsidRPr="004C1EE5">
            <w:rPr>
              <w:rStyle w:val="PlaceholderText"/>
              <w:rFonts w:ascii="Arial" w:hAnsi="Arial" w:cs="Arial"/>
              <w:sz w:val="22"/>
              <w:lang w:val="fr-CH"/>
            </w:rPr>
            <w:t>date</w:t>
          </w:r>
        </w:p>
      </w:docPartBody>
    </w:docPart>
    <w:docPart>
      <w:docPartPr>
        <w:name w:val="C3B95469DDA241F9A57509F7D14EED9F"/>
        <w:category>
          <w:name w:val="Allgemein"/>
          <w:gallery w:val="placeholder"/>
        </w:category>
        <w:types>
          <w:type w:val="bbPlcHdr"/>
        </w:types>
        <w:behaviors>
          <w:behavior w:val="content"/>
        </w:behaviors>
        <w:guid w:val="{21244055-266A-45CB-A4A4-62804EEBA694}"/>
      </w:docPartPr>
      <w:docPartBody>
        <w:p w:rsidR="00B30DA6" w:rsidP="009D2CD9">
          <w:pPr>
            <w:pStyle w:val="C3B95469DDA241F9A57509F7D14EED9F11"/>
          </w:pPr>
          <w:r w:rsidRPr="004C1EE5">
            <w:rPr>
              <w:rStyle w:val="PlaceholderText"/>
              <w:rFonts w:ascii="Arial" w:hAnsi="Arial" w:cs="Arial"/>
              <w:sz w:val="22"/>
              <w:lang w:val="fr-CH"/>
            </w:rPr>
            <w:t>projet subventionné</w:t>
          </w:r>
        </w:p>
      </w:docPartBody>
    </w:docPart>
    <w:docPart>
      <w:docPartPr>
        <w:name w:val="6428050C170348E1B4F8BAE0ED19DAAD"/>
        <w:category>
          <w:name w:val="Allgemein"/>
          <w:gallery w:val="placeholder"/>
        </w:category>
        <w:types>
          <w:type w:val="bbPlcHdr"/>
        </w:types>
        <w:behaviors>
          <w:behavior w:val="content"/>
        </w:behaviors>
        <w:guid w:val="{D9F8434D-D8E3-4A09-AEC9-BD846F43CBE1}"/>
      </w:docPartPr>
      <w:docPartBody>
        <w:p w:rsidR="00B30DA6" w:rsidP="009D2CD9">
          <w:pPr>
            <w:pStyle w:val="6428050C170348E1B4F8BAE0ED19DAAD11"/>
          </w:pPr>
          <w:r w:rsidRPr="004C1EE5">
            <w:rPr>
              <w:rStyle w:val="PlaceholderText"/>
              <w:lang w:val="fr-CH"/>
            </w:rPr>
            <w:t>Prénom</w:t>
          </w:r>
          <w:r w:rsidRPr="004C1EE5">
            <w:rPr>
              <w:rStyle w:val="PlaceholderText"/>
              <w:rFonts w:ascii="Arial" w:hAnsi="Arial" w:cs="Arial"/>
              <w:sz w:val="22"/>
              <w:lang w:val="fr-CH"/>
            </w:rPr>
            <w:t xml:space="preserve"> nom</w:t>
          </w:r>
        </w:p>
      </w:docPartBody>
    </w:docPart>
    <w:docPart>
      <w:docPartPr>
        <w:name w:val="C5395DB91F4F40FF8BBF9C4EEC607AA8"/>
        <w:category>
          <w:name w:val="Allgemein"/>
          <w:gallery w:val="placeholder"/>
        </w:category>
        <w:types>
          <w:type w:val="bbPlcHdr"/>
        </w:types>
        <w:behaviors>
          <w:behavior w:val="content"/>
        </w:behaviors>
        <w:guid w:val="{68877532-36FC-436F-8481-2B6217736312}"/>
      </w:docPartPr>
      <w:docPartBody>
        <w:p w:rsidR="008D0741" w:rsidP="009D2CD9">
          <w:pPr>
            <w:pStyle w:val="C5395DB91F4F40FF8BBF9C4EEC607AA87"/>
          </w:pPr>
          <w:r w:rsidRPr="004C1EE5">
            <w:rPr>
              <w:rStyle w:val="PlaceholderText"/>
              <w:rFonts w:ascii="Arial" w:hAnsi="Arial" w:cs="Arial"/>
              <w:sz w:val="22"/>
              <w:lang w:val="fr-CH"/>
            </w:rPr>
            <w:t>Motifs</w:t>
          </w:r>
        </w:p>
      </w:docPartBody>
    </w:docPart>
    <w:docPart>
      <w:docPartPr>
        <w:name w:val="C4578BAB15FB4F10A7E5F8BDF6CBD1DB"/>
        <w:category>
          <w:name w:val="Allgemein"/>
          <w:gallery w:val="placeholder"/>
        </w:category>
        <w:types>
          <w:type w:val="bbPlcHdr"/>
        </w:types>
        <w:behaviors>
          <w:behavior w:val="content"/>
        </w:behaviors>
        <w:guid w:val="{3A98109E-E631-4BC4-A616-B5761D231660}"/>
      </w:docPartPr>
      <w:docPartBody>
        <w:p w:rsidR="00A72B44" w:rsidP="009D2CD9">
          <w:pPr>
            <w:pStyle w:val="C4578BAB15FB4F10A7E5F8BDF6CBD1DB6"/>
          </w:pPr>
          <w:r w:rsidRPr="004C1EE5">
            <w:rPr>
              <w:rStyle w:val="PlaceholderText"/>
              <w:rFonts w:ascii="Arial" w:hAnsi="Arial" w:cs="Arial"/>
              <w:sz w:val="22"/>
              <w:lang w:val="fr-CH"/>
            </w:rPr>
            <w:t>Fonction</w:t>
          </w:r>
        </w:p>
      </w:docPartBody>
    </w:docPart>
    <w:docPart>
      <w:docPartPr>
        <w:name w:val="E81633975BE44419A534BF11390A3243"/>
        <w:category>
          <w:name w:val="Allgemein"/>
          <w:gallery w:val="placeholder"/>
        </w:category>
        <w:types>
          <w:type w:val="bbPlcHdr"/>
        </w:types>
        <w:behaviors>
          <w:behavior w:val="content"/>
        </w:behaviors>
        <w:guid w:val="{CD2D08D9-BC8E-49C9-94FE-1EE1EB52DEA2}"/>
      </w:docPartPr>
      <w:docPartBody>
        <w:p w:rsidR="00A72B44" w:rsidP="009D2CD9">
          <w:pPr>
            <w:pStyle w:val="E81633975BE44419A534BF11390A32435"/>
          </w:pPr>
          <w:r w:rsidRPr="004C1EE5">
            <w:rPr>
              <w:rStyle w:val="PlaceholderText"/>
              <w:rFonts w:ascii="Arial" w:hAnsi="Arial" w:cs="Arial"/>
              <w:sz w:val="22"/>
              <w:lang w:val="fr-CH"/>
            </w:rPr>
            <w:t>de loterie / du sport</w:t>
          </w:r>
        </w:p>
      </w:docPartBody>
    </w:docPart>
    <w:docPart>
      <w:docPartPr>
        <w:name w:val="0D6EAD4059504E3DBDFCC7378D4A5395"/>
        <w:category>
          <w:name w:val="Général"/>
          <w:gallery w:val="placeholder"/>
        </w:category>
        <w:types>
          <w:type w:val="bbPlcHdr"/>
        </w:types>
        <w:behaviors>
          <w:behavior w:val="content"/>
        </w:behaviors>
        <w:guid w:val="{394AE157-0080-40B8-A757-4F536BC43DEC}"/>
      </w:docPartPr>
      <w:docPartBody>
        <w:p w:rsidR="005E64F0" w:rsidP="009D2CD9">
          <w:pPr>
            <w:pStyle w:val="0D6EAD4059504E3DBDFCC7378D4A53953"/>
          </w:pPr>
          <w:r w:rsidRPr="004C1EE5">
            <w:rPr>
              <w:rStyle w:val="PlaceholderText"/>
              <w:rFonts w:ascii="Arial" w:hAnsi="Arial" w:cs="Arial"/>
              <w:sz w:val="22"/>
              <w:lang w:val="fr-CH"/>
            </w:rPr>
            <w:t>date</w:t>
          </w:r>
        </w:p>
      </w:docPartBody>
    </w:docPart>
    <w:docPart>
      <w:docPartPr>
        <w:name w:val="5E69D3A8E3E74B298C94E77589BC4751"/>
        <w:category>
          <w:name w:val="Général"/>
          <w:gallery w:val="placeholder"/>
        </w:category>
        <w:types>
          <w:type w:val="bbPlcHdr"/>
        </w:types>
        <w:behaviors>
          <w:behavior w:val="content"/>
        </w:behaviors>
        <w:guid w:val="{BC3BFBE5-9C59-4FB7-92B5-79B5D399056F}"/>
      </w:docPartPr>
      <w:docPartBody>
        <w:p w:rsidR="005E64F0" w:rsidP="009D2CD9">
          <w:pPr>
            <w:pStyle w:val="5E69D3A8E3E74B298C94E77589BC47512"/>
          </w:pPr>
          <w:r w:rsidRPr="004C1EE5">
            <w:rPr>
              <w:rStyle w:val="PlaceholderText"/>
              <w:rFonts w:ascii="Arial" w:hAnsi="Arial" w:cs="Arial"/>
              <w:sz w:val="22"/>
              <w:lang w:val="fr-CH"/>
            </w:rPr>
            <w:t>montant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C2675"/>
    <w:multiLevelType w:val="multilevel"/>
    <w:tmpl w:val="29644034"/>
    <w:lvl w:ilvl="0">
      <w:start w:val="1"/>
      <w:numFmt w:val="decimal"/>
      <w:pStyle w:val="1201A902A21B4AE1989BCCD4A779904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2CF5C0D"/>
    <w:multiLevelType w:val="multilevel"/>
    <w:tmpl w:val="49EE9FA4"/>
    <w:lvl w:ilvl="0">
      <w:start w:val="1"/>
      <w:numFmt w:val="decimal"/>
      <w:pStyle w:val="1201A902A21B4AE1989BCCD4A77990441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A08761B"/>
    <w:multiLevelType w:val="multilevel"/>
    <w:tmpl w:val="725A77FE"/>
    <w:lvl w:ilvl="0">
      <w:start w:val="1"/>
      <w:numFmt w:val="decimal"/>
      <w:pStyle w:val="1201A902A21B4AE1989BCCD4A77990441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BB0551C"/>
    <w:multiLevelType w:val="multilevel"/>
    <w:tmpl w:val="D3261970"/>
    <w:lvl w:ilvl="0">
      <w:start w:val="1"/>
      <w:numFmt w:val="decimal"/>
      <w:pStyle w:val="1201A902A21B4AE1989BCCD4A7799044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BB0551D"/>
    <w:multiLevelType w:val="hybridMultilevel"/>
    <w:tmpl w:val="7BB0551D"/>
    <w:lvl w:ilvl="0">
      <w:start w:val="1"/>
      <w:numFmt w:val="decimal"/>
      <w:pStyle w:val="1201A902A21B4AE1989BCCD4A7799044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2"/>
  </w:num>
  <w:num w:numId="4">
    <w:abstractNumId w:val="1"/>
  </w:num>
  <w:num w:numId="5">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mathPr>
  <w:themeFontLang w:val="de-CH"/>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CD9"/>
    <w:rPr>
      <w:vanish/>
      <w:color w:val="9CC2E5" w:themeColor="accent1" w:themeTint="99"/>
    </w:rPr>
  </w:style>
  <w:style w:type="paragraph" w:customStyle="1" w:styleId="E5F183BC471A420AAB21B0F1F0A1F612">
    <w:name w:val="E5F183BC471A420AAB21B0F1F0A1F612"/>
  </w:style>
  <w:style w:type="paragraph" w:customStyle="1" w:styleId="EE4B4BDE3AC9412F8D1098F670056A76">
    <w:name w:val="EE4B4BDE3AC9412F8D1098F670056A76"/>
  </w:style>
  <w:style w:type="paragraph" w:customStyle="1" w:styleId="199E792C6F5046688382921AF08942D7">
    <w:name w:val="199E792C6F5046688382921AF08942D7"/>
  </w:style>
  <w:style w:type="paragraph" w:customStyle="1" w:styleId="806CFDF16BD5443CA167950994A7F710">
    <w:name w:val="806CFDF16BD5443CA167950994A7F710"/>
  </w:style>
  <w:style w:type="paragraph" w:customStyle="1" w:styleId="09058C9434A749889280BABD359274E5">
    <w:name w:val="09058C9434A749889280BABD359274E5"/>
  </w:style>
  <w:style w:type="paragraph" w:customStyle="1" w:styleId="88E0E0EBB06C4217A192A21DD9EBBC75">
    <w:name w:val="88E0E0EBB06C4217A192A21DD9EBBC75"/>
  </w:style>
  <w:style w:type="paragraph" w:customStyle="1" w:styleId="78403C052A1D4317A160221899126BBE">
    <w:name w:val="78403C052A1D4317A160221899126BBE"/>
  </w:style>
  <w:style w:type="paragraph" w:customStyle="1" w:styleId="9C30680903C245B28289E141B6F55953">
    <w:name w:val="9C30680903C245B28289E141B6F55953"/>
  </w:style>
  <w:style w:type="paragraph" w:customStyle="1" w:styleId="7B4714B3608640EDB5F4D8A0E7B4C6D2">
    <w:name w:val="7B4714B3608640EDB5F4D8A0E7B4C6D2"/>
  </w:style>
  <w:style w:type="paragraph" w:customStyle="1" w:styleId="2EDA37A49B6C4CCEBA28F45A57CDCB5E">
    <w:name w:val="2EDA37A49B6C4CCEBA28F45A57CDCB5E"/>
  </w:style>
  <w:style w:type="paragraph" w:customStyle="1" w:styleId="B1B84F519DE8439FB0913D22A5524E11">
    <w:name w:val="B1B84F519DE8439FB0913D22A5524E11"/>
  </w:style>
  <w:style w:type="paragraph" w:customStyle="1" w:styleId="2C02BA2DDC3A43809E69D7622C7C6CB6">
    <w:name w:val="2C02BA2DDC3A43809E69D7622C7C6CB6"/>
  </w:style>
  <w:style w:type="paragraph" w:customStyle="1" w:styleId="0616FDB1D6D14B6882316762B61141A4">
    <w:name w:val="0616FDB1D6D14B6882316762B61141A4"/>
  </w:style>
  <w:style w:type="paragraph" w:customStyle="1" w:styleId="1201A902A21B4AE1989BCCD4A7799044">
    <w:name w:val="1201A902A21B4AE1989BCCD4A7799044"/>
  </w:style>
  <w:style w:type="paragraph" w:customStyle="1" w:styleId="B273AA5C4DD34529818F0B3A72019398">
    <w:name w:val="B273AA5C4DD34529818F0B3A72019398"/>
  </w:style>
  <w:style w:type="paragraph" w:customStyle="1" w:styleId="C0DA18BD517A4C16A6DE10EF420E9186">
    <w:name w:val="C0DA18BD517A4C16A6DE10EF420E9186"/>
    <w:rsid w:val="00BC57FA"/>
    <w:pPr>
      <w:spacing w:after="200" w:line="276" w:lineRule="auto"/>
    </w:pPr>
  </w:style>
  <w:style w:type="paragraph" w:customStyle="1" w:styleId="E85350A9F4024685A442A501AF6F6B44">
    <w:name w:val="E85350A9F4024685A442A501AF6F6B44"/>
    <w:rsid w:val="00BC57FA"/>
    <w:pPr>
      <w:spacing w:after="200" w:line="276" w:lineRule="auto"/>
    </w:pPr>
  </w:style>
  <w:style w:type="paragraph" w:customStyle="1" w:styleId="F0BACDD1A5F440F9990689DCA4119125">
    <w:name w:val="F0BACDD1A5F440F9990689DCA4119125"/>
    <w:rsid w:val="00BC57FA"/>
    <w:pPr>
      <w:spacing w:after="200" w:line="276" w:lineRule="auto"/>
    </w:pPr>
  </w:style>
  <w:style w:type="paragraph" w:customStyle="1" w:styleId="CA2C246D000B4BC7A84C9412B50C0A8A">
    <w:name w:val="CA2C246D000B4BC7A84C9412B50C0A8A"/>
    <w:rsid w:val="00BC57FA"/>
    <w:pPr>
      <w:spacing w:after="200" w:line="276" w:lineRule="auto"/>
    </w:pPr>
  </w:style>
  <w:style w:type="paragraph" w:customStyle="1" w:styleId="26565CE324154B18ABD6598B8CB17086">
    <w:name w:val="26565CE324154B18ABD6598B8CB17086"/>
    <w:rsid w:val="00BC57FA"/>
    <w:pPr>
      <w:spacing w:after="200" w:line="276" w:lineRule="auto"/>
    </w:pPr>
  </w:style>
  <w:style w:type="paragraph" w:customStyle="1" w:styleId="E6756565C5DE4D87B6026A1E5B456F4D">
    <w:name w:val="E6756565C5DE4D87B6026A1E5B456F4D"/>
    <w:rsid w:val="00446ED0"/>
  </w:style>
  <w:style w:type="paragraph" w:customStyle="1" w:styleId="199E792C6F5046688382921AF08942D71">
    <w:name w:val="199E792C6F5046688382921AF08942D71"/>
    <w:rsid w:val="00446ED0"/>
    <w:pPr>
      <w:spacing w:after="0" w:line="215" w:lineRule="atLeast"/>
    </w:pPr>
    <w:rPr>
      <w:rFonts w:eastAsiaTheme="minorHAnsi" w:cs="System"/>
      <w:bCs/>
      <w:spacing w:val="2"/>
      <w:sz w:val="17"/>
      <w:lang w:eastAsia="en-US"/>
    </w:rPr>
  </w:style>
  <w:style w:type="paragraph" w:customStyle="1" w:styleId="88E0E0EBB06C4217A192A21DD9EBBC751">
    <w:name w:val="88E0E0EBB06C4217A192A21DD9EBBC751"/>
    <w:rsid w:val="00446ED0"/>
    <w:pPr>
      <w:spacing w:after="0" w:line="270" w:lineRule="atLeast"/>
      <w:ind w:right="340"/>
    </w:pPr>
    <w:rPr>
      <w:rFonts w:eastAsiaTheme="minorHAnsi" w:cs="System"/>
      <w:bCs/>
      <w:spacing w:val="2"/>
      <w:sz w:val="21"/>
      <w:lang w:eastAsia="en-US"/>
    </w:rPr>
  </w:style>
  <w:style w:type="paragraph" w:customStyle="1" w:styleId="1201A902A21B4AE1989BCCD4A77990441">
    <w:name w:val="1201A902A21B4AE1989BCCD4A77990441"/>
    <w:rsid w:val="00446ED0"/>
    <w:pPr>
      <w:numPr>
        <w:numId w:val="1"/>
      </w:numPr>
      <w:spacing w:after="0" w:line="215" w:lineRule="atLeast"/>
      <w:ind w:left="284" w:hanging="284"/>
      <w:contextualSpacing/>
    </w:pPr>
    <w:rPr>
      <w:rFonts w:eastAsiaTheme="minorHAnsi" w:cs="System"/>
      <w:bCs/>
      <w:spacing w:val="2"/>
      <w:sz w:val="17"/>
      <w:szCs w:val="17"/>
      <w:lang w:eastAsia="en-US"/>
    </w:rPr>
  </w:style>
  <w:style w:type="paragraph" w:customStyle="1" w:styleId="B273AA5C4DD34529818F0B3A720193981">
    <w:name w:val="B273AA5C4DD34529818F0B3A720193981"/>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199E792C6F5046688382921AF08942D72">
    <w:name w:val="199E792C6F5046688382921AF08942D72"/>
    <w:rsid w:val="00446ED0"/>
    <w:pPr>
      <w:spacing w:after="0" w:line="215" w:lineRule="atLeast"/>
    </w:pPr>
    <w:rPr>
      <w:rFonts w:eastAsiaTheme="minorHAnsi" w:cs="System"/>
      <w:bCs/>
      <w:spacing w:val="2"/>
      <w:sz w:val="17"/>
      <w:lang w:eastAsia="en-US"/>
    </w:rPr>
  </w:style>
  <w:style w:type="paragraph" w:customStyle="1" w:styleId="88E0E0EBB06C4217A192A21DD9EBBC752">
    <w:name w:val="88E0E0EBB06C4217A192A21DD9EBBC752"/>
    <w:rsid w:val="00446ED0"/>
    <w:pPr>
      <w:spacing w:after="0" w:line="270" w:lineRule="atLeast"/>
      <w:ind w:right="340"/>
    </w:pPr>
    <w:rPr>
      <w:rFonts w:eastAsiaTheme="minorHAnsi" w:cs="System"/>
      <w:bCs/>
      <w:spacing w:val="2"/>
      <w:sz w:val="21"/>
      <w:lang w:eastAsia="en-US"/>
    </w:rPr>
  </w:style>
  <w:style w:type="paragraph" w:customStyle="1" w:styleId="1201A902A21B4AE1989BCCD4A77990442">
    <w:name w:val="1201A902A21B4AE1989BCCD4A77990442"/>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B273AA5C4DD34529818F0B3A720193982">
    <w:name w:val="B273AA5C4DD34529818F0B3A720193982"/>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199E792C6F5046688382921AF08942D73">
    <w:name w:val="199E792C6F5046688382921AF08942D73"/>
    <w:rsid w:val="00446ED0"/>
    <w:pPr>
      <w:spacing w:after="0" w:line="215" w:lineRule="atLeast"/>
    </w:pPr>
    <w:rPr>
      <w:rFonts w:eastAsiaTheme="minorHAnsi" w:cs="System"/>
      <w:bCs/>
      <w:spacing w:val="2"/>
      <w:sz w:val="17"/>
      <w:lang w:eastAsia="en-US"/>
    </w:rPr>
  </w:style>
  <w:style w:type="paragraph" w:customStyle="1" w:styleId="88E0E0EBB06C4217A192A21DD9EBBC753">
    <w:name w:val="88E0E0EBB06C4217A192A21DD9EBBC753"/>
    <w:rsid w:val="00446ED0"/>
    <w:pPr>
      <w:spacing w:after="0" w:line="270" w:lineRule="atLeast"/>
      <w:ind w:right="340"/>
    </w:pPr>
    <w:rPr>
      <w:rFonts w:eastAsiaTheme="minorHAnsi" w:cs="System"/>
      <w:bCs/>
      <w:spacing w:val="2"/>
      <w:sz w:val="21"/>
      <w:lang w:eastAsia="en-US"/>
    </w:rPr>
  </w:style>
  <w:style w:type="paragraph" w:customStyle="1" w:styleId="1201A902A21B4AE1989BCCD4A77990443">
    <w:name w:val="1201A902A21B4AE1989BCCD4A77990443"/>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B273AA5C4DD34529818F0B3A720193983">
    <w:name w:val="B273AA5C4DD34529818F0B3A720193983"/>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3DFE78D5CB5B4D06B73865048856038A">
    <w:name w:val="3DFE78D5CB5B4D06B73865048856038A"/>
    <w:rsid w:val="00446ED0"/>
  </w:style>
  <w:style w:type="paragraph" w:customStyle="1" w:styleId="49138A719F314D1FB581A6894FFE46C4">
    <w:name w:val="49138A719F314D1FB581A6894FFE46C4"/>
    <w:rsid w:val="00446ED0"/>
  </w:style>
  <w:style w:type="paragraph" w:customStyle="1" w:styleId="5C2F37FACACF4338809929B8DEE41159">
    <w:name w:val="5C2F37FACACF4338809929B8DEE41159"/>
    <w:rsid w:val="00446ED0"/>
  </w:style>
  <w:style w:type="paragraph" w:customStyle="1" w:styleId="3DFE78D5CB5B4D06B73865048856038A1">
    <w:name w:val="3DFE78D5CB5B4D06B73865048856038A1"/>
    <w:rsid w:val="00446ED0"/>
    <w:pPr>
      <w:spacing w:after="0" w:line="270" w:lineRule="atLeast"/>
      <w:ind w:right="340"/>
    </w:pPr>
    <w:rPr>
      <w:rFonts w:eastAsiaTheme="minorHAnsi" w:cs="System"/>
      <w:bCs/>
      <w:spacing w:val="2"/>
      <w:sz w:val="21"/>
      <w:lang w:eastAsia="en-US"/>
    </w:rPr>
  </w:style>
  <w:style w:type="paragraph" w:customStyle="1" w:styleId="49138A719F314D1FB581A6894FFE46C41">
    <w:name w:val="49138A719F314D1FB581A6894FFE46C41"/>
    <w:rsid w:val="00446ED0"/>
    <w:pPr>
      <w:spacing w:after="0" w:line="215" w:lineRule="atLeast"/>
    </w:pPr>
    <w:rPr>
      <w:rFonts w:eastAsiaTheme="minorHAnsi" w:cs="System"/>
      <w:bCs/>
      <w:spacing w:val="2"/>
      <w:sz w:val="17"/>
      <w:lang w:eastAsia="en-US"/>
    </w:rPr>
  </w:style>
  <w:style w:type="paragraph" w:customStyle="1" w:styleId="5C2F37FACACF4338809929B8DEE411591">
    <w:name w:val="5C2F37FACACF4338809929B8DEE411591"/>
    <w:rsid w:val="00446ED0"/>
    <w:pPr>
      <w:spacing w:after="0" w:line="215" w:lineRule="atLeast"/>
    </w:pPr>
    <w:rPr>
      <w:rFonts w:eastAsiaTheme="minorHAnsi" w:cs="System"/>
      <w:bCs/>
      <w:spacing w:val="2"/>
      <w:sz w:val="17"/>
      <w:lang w:eastAsia="en-US"/>
    </w:rPr>
  </w:style>
  <w:style w:type="paragraph" w:customStyle="1" w:styleId="199E792C6F5046688382921AF08942D74">
    <w:name w:val="199E792C6F5046688382921AF08942D74"/>
    <w:rsid w:val="00446ED0"/>
    <w:pPr>
      <w:spacing w:after="0" w:line="215" w:lineRule="atLeast"/>
    </w:pPr>
    <w:rPr>
      <w:rFonts w:eastAsiaTheme="minorHAnsi" w:cs="System"/>
      <w:bCs/>
      <w:spacing w:val="2"/>
      <w:sz w:val="17"/>
      <w:lang w:eastAsia="en-US"/>
    </w:rPr>
  </w:style>
  <w:style w:type="paragraph" w:customStyle="1" w:styleId="88E0E0EBB06C4217A192A21DD9EBBC754">
    <w:name w:val="88E0E0EBB06C4217A192A21DD9EBBC754"/>
    <w:rsid w:val="00446ED0"/>
    <w:pPr>
      <w:spacing w:after="0" w:line="270" w:lineRule="atLeast"/>
      <w:ind w:right="340"/>
    </w:pPr>
    <w:rPr>
      <w:rFonts w:eastAsiaTheme="minorHAnsi" w:cs="System"/>
      <w:bCs/>
      <w:spacing w:val="2"/>
      <w:sz w:val="21"/>
      <w:lang w:eastAsia="en-US"/>
    </w:rPr>
  </w:style>
  <w:style w:type="paragraph" w:customStyle="1" w:styleId="1201A902A21B4AE1989BCCD4A77990444">
    <w:name w:val="1201A902A21B4AE1989BCCD4A77990444"/>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B273AA5C4DD34529818F0B3A720193984">
    <w:name w:val="B273AA5C4DD34529818F0B3A720193984"/>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9AF67A1EA83D4EE180C9FE9B344E66E0">
    <w:name w:val="9AF67A1EA83D4EE180C9FE9B344E66E0"/>
    <w:rsid w:val="00446ED0"/>
  </w:style>
  <w:style w:type="paragraph" w:customStyle="1" w:styleId="23AD6EA80D0E4CBD83BA107609D6BF81">
    <w:name w:val="23AD6EA80D0E4CBD83BA107609D6BF81"/>
    <w:rsid w:val="00446ED0"/>
  </w:style>
  <w:style w:type="paragraph" w:customStyle="1" w:styleId="97BAAE73BB164C8C9B80FBBD347158A9">
    <w:name w:val="97BAAE73BB164C8C9B80FBBD347158A9"/>
    <w:rsid w:val="00446ED0"/>
  </w:style>
  <w:style w:type="paragraph" w:customStyle="1" w:styleId="3DFE78D5CB5B4D06B73865048856038A2">
    <w:name w:val="3DFE78D5CB5B4D06B73865048856038A2"/>
    <w:rsid w:val="00446ED0"/>
    <w:pPr>
      <w:spacing w:after="0" w:line="270" w:lineRule="atLeast"/>
      <w:ind w:right="340"/>
    </w:pPr>
    <w:rPr>
      <w:rFonts w:eastAsiaTheme="minorHAnsi" w:cs="System"/>
      <w:bCs/>
      <w:spacing w:val="2"/>
      <w:sz w:val="21"/>
      <w:lang w:eastAsia="en-US"/>
    </w:rPr>
  </w:style>
  <w:style w:type="paragraph" w:customStyle="1" w:styleId="49138A719F314D1FB581A6894FFE46C42">
    <w:name w:val="49138A719F314D1FB581A6894FFE46C42"/>
    <w:rsid w:val="00446ED0"/>
    <w:pPr>
      <w:spacing w:after="0" w:line="215" w:lineRule="atLeast"/>
    </w:pPr>
    <w:rPr>
      <w:rFonts w:eastAsiaTheme="minorHAnsi" w:cs="System"/>
      <w:bCs/>
      <w:spacing w:val="2"/>
      <w:sz w:val="17"/>
      <w:lang w:eastAsia="en-US"/>
    </w:rPr>
  </w:style>
  <w:style w:type="paragraph" w:customStyle="1" w:styleId="5C2F37FACACF4338809929B8DEE411592">
    <w:name w:val="5C2F37FACACF4338809929B8DEE411592"/>
    <w:rsid w:val="00446ED0"/>
    <w:pPr>
      <w:spacing w:after="0" w:line="215" w:lineRule="atLeast"/>
    </w:pPr>
    <w:rPr>
      <w:rFonts w:eastAsiaTheme="minorHAnsi" w:cs="System"/>
      <w:bCs/>
      <w:spacing w:val="2"/>
      <w:sz w:val="17"/>
      <w:lang w:eastAsia="en-US"/>
    </w:rPr>
  </w:style>
  <w:style w:type="paragraph" w:customStyle="1" w:styleId="199E792C6F5046688382921AF08942D75">
    <w:name w:val="199E792C6F5046688382921AF08942D75"/>
    <w:rsid w:val="00446ED0"/>
    <w:pPr>
      <w:spacing w:after="0" w:line="215" w:lineRule="atLeast"/>
    </w:pPr>
    <w:rPr>
      <w:rFonts w:eastAsiaTheme="minorHAnsi" w:cs="System"/>
      <w:bCs/>
      <w:spacing w:val="2"/>
      <w:sz w:val="17"/>
      <w:lang w:eastAsia="en-US"/>
    </w:rPr>
  </w:style>
  <w:style w:type="paragraph" w:customStyle="1" w:styleId="9AF67A1EA83D4EE180C9FE9B344E66E01">
    <w:name w:val="9AF67A1EA83D4EE180C9FE9B344E66E01"/>
    <w:rsid w:val="00446ED0"/>
    <w:pPr>
      <w:spacing w:after="0" w:line="270" w:lineRule="atLeast"/>
      <w:ind w:right="340"/>
    </w:pPr>
    <w:rPr>
      <w:rFonts w:eastAsiaTheme="minorHAnsi" w:cs="System"/>
      <w:bCs/>
      <w:spacing w:val="2"/>
      <w:sz w:val="21"/>
      <w:lang w:eastAsia="en-US"/>
    </w:rPr>
  </w:style>
  <w:style w:type="paragraph" w:customStyle="1" w:styleId="97BAAE73BB164C8C9B80FBBD347158A91">
    <w:name w:val="97BAAE73BB164C8C9B80FBBD347158A91"/>
    <w:rsid w:val="00446ED0"/>
    <w:pPr>
      <w:spacing w:after="0" w:line="270" w:lineRule="atLeast"/>
      <w:ind w:right="340"/>
    </w:pPr>
    <w:rPr>
      <w:rFonts w:eastAsiaTheme="minorHAnsi" w:cs="System"/>
      <w:bCs/>
      <w:spacing w:val="2"/>
      <w:sz w:val="21"/>
      <w:lang w:eastAsia="en-US"/>
    </w:rPr>
  </w:style>
  <w:style w:type="paragraph" w:customStyle="1" w:styleId="23AD6EA80D0E4CBD83BA107609D6BF811">
    <w:name w:val="23AD6EA80D0E4CBD83BA107609D6BF811"/>
    <w:rsid w:val="00446ED0"/>
    <w:pPr>
      <w:spacing w:after="0" w:line="270" w:lineRule="atLeast"/>
      <w:ind w:right="340"/>
    </w:pPr>
    <w:rPr>
      <w:rFonts w:eastAsiaTheme="minorHAnsi" w:cs="System"/>
      <w:bCs/>
      <w:spacing w:val="2"/>
      <w:sz w:val="21"/>
      <w:lang w:eastAsia="en-US"/>
    </w:rPr>
  </w:style>
  <w:style w:type="paragraph" w:customStyle="1" w:styleId="88E0E0EBB06C4217A192A21DD9EBBC755">
    <w:name w:val="88E0E0EBB06C4217A192A21DD9EBBC755"/>
    <w:rsid w:val="00446ED0"/>
    <w:pPr>
      <w:spacing w:after="0" w:line="270" w:lineRule="atLeast"/>
      <w:ind w:right="340"/>
    </w:pPr>
    <w:rPr>
      <w:rFonts w:eastAsiaTheme="minorHAnsi" w:cs="System"/>
      <w:bCs/>
      <w:spacing w:val="2"/>
      <w:sz w:val="21"/>
      <w:lang w:eastAsia="en-US"/>
    </w:rPr>
  </w:style>
  <w:style w:type="paragraph" w:customStyle="1" w:styleId="1201A902A21B4AE1989BCCD4A77990445">
    <w:name w:val="1201A902A21B4AE1989BCCD4A77990445"/>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B273AA5C4DD34529818F0B3A720193985">
    <w:name w:val="B273AA5C4DD34529818F0B3A720193985"/>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3DFE78D5CB5B4D06B73865048856038A3">
    <w:name w:val="3DFE78D5CB5B4D06B73865048856038A3"/>
    <w:rsid w:val="00446ED0"/>
    <w:pPr>
      <w:spacing w:after="0" w:line="270" w:lineRule="atLeast"/>
      <w:ind w:right="340"/>
    </w:pPr>
    <w:rPr>
      <w:rFonts w:eastAsiaTheme="minorHAnsi" w:cs="System"/>
      <w:bCs/>
      <w:spacing w:val="2"/>
      <w:sz w:val="21"/>
      <w:lang w:eastAsia="en-US"/>
    </w:rPr>
  </w:style>
  <w:style w:type="paragraph" w:customStyle="1" w:styleId="49138A719F314D1FB581A6894FFE46C43">
    <w:name w:val="49138A719F314D1FB581A6894FFE46C43"/>
    <w:rsid w:val="00446ED0"/>
    <w:pPr>
      <w:spacing w:after="0" w:line="215" w:lineRule="atLeast"/>
    </w:pPr>
    <w:rPr>
      <w:rFonts w:eastAsiaTheme="minorHAnsi" w:cs="System"/>
      <w:bCs/>
      <w:spacing w:val="2"/>
      <w:sz w:val="17"/>
      <w:lang w:eastAsia="en-US"/>
    </w:rPr>
  </w:style>
  <w:style w:type="paragraph" w:customStyle="1" w:styleId="5C2F37FACACF4338809929B8DEE411593">
    <w:name w:val="5C2F37FACACF4338809929B8DEE411593"/>
    <w:rsid w:val="00446ED0"/>
    <w:pPr>
      <w:spacing w:after="0" w:line="215" w:lineRule="atLeast"/>
    </w:pPr>
    <w:rPr>
      <w:rFonts w:eastAsiaTheme="minorHAnsi" w:cs="System"/>
      <w:bCs/>
      <w:spacing w:val="2"/>
      <w:sz w:val="17"/>
      <w:lang w:eastAsia="en-US"/>
    </w:rPr>
  </w:style>
  <w:style w:type="paragraph" w:customStyle="1" w:styleId="199E792C6F5046688382921AF08942D76">
    <w:name w:val="199E792C6F5046688382921AF08942D76"/>
    <w:rsid w:val="00446ED0"/>
    <w:pPr>
      <w:spacing w:after="0" w:line="215" w:lineRule="atLeast"/>
    </w:pPr>
    <w:rPr>
      <w:rFonts w:eastAsiaTheme="minorHAnsi" w:cs="System"/>
      <w:bCs/>
      <w:spacing w:val="2"/>
      <w:sz w:val="17"/>
      <w:lang w:eastAsia="en-US"/>
    </w:rPr>
  </w:style>
  <w:style w:type="paragraph" w:customStyle="1" w:styleId="9AF67A1EA83D4EE180C9FE9B344E66E02">
    <w:name w:val="9AF67A1EA83D4EE180C9FE9B344E66E02"/>
    <w:rsid w:val="00446ED0"/>
    <w:pPr>
      <w:spacing w:after="0" w:line="270" w:lineRule="atLeast"/>
    </w:pPr>
    <w:rPr>
      <w:rFonts w:eastAsiaTheme="minorHAnsi" w:cs="System"/>
      <w:bCs/>
      <w:spacing w:val="2"/>
      <w:sz w:val="21"/>
      <w:lang w:eastAsia="en-US"/>
    </w:rPr>
  </w:style>
  <w:style w:type="paragraph" w:customStyle="1" w:styleId="97BAAE73BB164C8C9B80FBBD347158A92">
    <w:name w:val="97BAAE73BB164C8C9B80FBBD347158A92"/>
    <w:rsid w:val="00446ED0"/>
    <w:pPr>
      <w:spacing w:after="0" w:line="270" w:lineRule="atLeast"/>
    </w:pPr>
    <w:rPr>
      <w:rFonts w:eastAsiaTheme="minorHAnsi" w:cs="System"/>
      <w:bCs/>
      <w:spacing w:val="2"/>
      <w:sz w:val="21"/>
      <w:lang w:eastAsia="en-US"/>
    </w:rPr>
  </w:style>
  <w:style w:type="paragraph" w:customStyle="1" w:styleId="23AD6EA80D0E4CBD83BA107609D6BF812">
    <w:name w:val="23AD6EA80D0E4CBD83BA107609D6BF812"/>
    <w:rsid w:val="00446ED0"/>
    <w:pPr>
      <w:spacing w:after="0" w:line="270" w:lineRule="atLeast"/>
    </w:pPr>
    <w:rPr>
      <w:rFonts w:eastAsiaTheme="minorHAnsi" w:cs="System"/>
      <w:bCs/>
      <w:spacing w:val="2"/>
      <w:sz w:val="21"/>
      <w:lang w:eastAsia="en-US"/>
    </w:rPr>
  </w:style>
  <w:style w:type="paragraph" w:customStyle="1" w:styleId="88E0E0EBB06C4217A192A21DD9EBBC756">
    <w:name w:val="88E0E0EBB06C4217A192A21DD9EBBC756"/>
    <w:rsid w:val="00446ED0"/>
    <w:pPr>
      <w:spacing w:after="0" w:line="270" w:lineRule="atLeast"/>
      <w:ind w:right="340"/>
    </w:pPr>
    <w:rPr>
      <w:rFonts w:eastAsiaTheme="minorHAnsi" w:cs="System"/>
      <w:bCs/>
      <w:spacing w:val="2"/>
      <w:sz w:val="21"/>
      <w:lang w:eastAsia="en-US"/>
    </w:rPr>
  </w:style>
  <w:style w:type="paragraph" w:customStyle="1" w:styleId="1201A902A21B4AE1989BCCD4A77990446">
    <w:name w:val="1201A902A21B4AE1989BCCD4A77990446"/>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B273AA5C4DD34529818F0B3A720193986">
    <w:name w:val="B273AA5C4DD34529818F0B3A720193986"/>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3DFE78D5CB5B4D06B73865048856038A4">
    <w:name w:val="3DFE78D5CB5B4D06B73865048856038A4"/>
    <w:rsid w:val="00446ED0"/>
    <w:pPr>
      <w:spacing w:after="0" w:line="270" w:lineRule="atLeast"/>
      <w:ind w:right="340"/>
    </w:pPr>
    <w:rPr>
      <w:rFonts w:eastAsiaTheme="minorHAnsi" w:cs="System"/>
      <w:bCs/>
      <w:spacing w:val="2"/>
      <w:sz w:val="21"/>
      <w:lang w:eastAsia="en-US"/>
    </w:rPr>
  </w:style>
  <w:style w:type="paragraph" w:customStyle="1" w:styleId="49138A719F314D1FB581A6894FFE46C44">
    <w:name w:val="49138A719F314D1FB581A6894FFE46C44"/>
    <w:rsid w:val="00446ED0"/>
    <w:pPr>
      <w:spacing w:after="0" w:line="215" w:lineRule="atLeast"/>
    </w:pPr>
    <w:rPr>
      <w:rFonts w:eastAsiaTheme="minorHAnsi" w:cs="System"/>
      <w:bCs/>
      <w:spacing w:val="2"/>
      <w:sz w:val="17"/>
      <w:lang w:eastAsia="en-US"/>
    </w:rPr>
  </w:style>
  <w:style w:type="paragraph" w:customStyle="1" w:styleId="5C2F37FACACF4338809929B8DEE411594">
    <w:name w:val="5C2F37FACACF4338809929B8DEE411594"/>
    <w:rsid w:val="00446ED0"/>
    <w:pPr>
      <w:spacing w:after="0" w:line="215" w:lineRule="atLeast"/>
    </w:pPr>
    <w:rPr>
      <w:rFonts w:eastAsiaTheme="minorHAnsi" w:cs="System"/>
      <w:bCs/>
      <w:spacing w:val="2"/>
      <w:sz w:val="17"/>
      <w:lang w:eastAsia="en-US"/>
    </w:rPr>
  </w:style>
  <w:style w:type="paragraph" w:customStyle="1" w:styleId="199E792C6F5046688382921AF08942D77">
    <w:name w:val="199E792C6F5046688382921AF08942D77"/>
    <w:rsid w:val="00446ED0"/>
    <w:pPr>
      <w:spacing w:after="0" w:line="215" w:lineRule="atLeast"/>
    </w:pPr>
    <w:rPr>
      <w:rFonts w:eastAsiaTheme="minorHAnsi" w:cs="System"/>
      <w:bCs/>
      <w:spacing w:val="2"/>
      <w:sz w:val="17"/>
      <w:lang w:eastAsia="en-US"/>
    </w:rPr>
  </w:style>
  <w:style w:type="paragraph" w:customStyle="1" w:styleId="9AF67A1EA83D4EE180C9FE9B344E66E03">
    <w:name w:val="9AF67A1EA83D4EE180C9FE9B344E66E03"/>
    <w:rsid w:val="00446ED0"/>
    <w:pPr>
      <w:spacing w:after="0" w:line="270" w:lineRule="atLeast"/>
    </w:pPr>
    <w:rPr>
      <w:rFonts w:eastAsiaTheme="minorHAnsi" w:cs="System"/>
      <w:bCs/>
      <w:spacing w:val="2"/>
      <w:sz w:val="21"/>
      <w:lang w:eastAsia="en-US"/>
    </w:rPr>
  </w:style>
  <w:style w:type="paragraph" w:customStyle="1" w:styleId="97BAAE73BB164C8C9B80FBBD347158A93">
    <w:name w:val="97BAAE73BB164C8C9B80FBBD347158A93"/>
    <w:rsid w:val="00446ED0"/>
    <w:pPr>
      <w:spacing w:after="0" w:line="270" w:lineRule="atLeast"/>
    </w:pPr>
    <w:rPr>
      <w:rFonts w:eastAsiaTheme="minorHAnsi" w:cs="System"/>
      <w:bCs/>
      <w:spacing w:val="2"/>
      <w:sz w:val="21"/>
      <w:lang w:eastAsia="en-US"/>
    </w:rPr>
  </w:style>
  <w:style w:type="paragraph" w:customStyle="1" w:styleId="23AD6EA80D0E4CBD83BA107609D6BF813">
    <w:name w:val="23AD6EA80D0E4CBD83BA107609D6BF813"/>
    <w:rsid w:val="00446ED0"/>
    <w:pPr>
      <w:spacing w:after="0" w:line="270" w:lineRule="atLeast"/>
    </w:pPr>
    <w:rPr>
      <w:rFonts w:eastAsiaTheme="minorHAnsi" w:cs="System"/>
      <w:bCs/>
      <w:spacing w:val="2"/>
      <w:sz w:val="21"/>
      <w:lang w:eastAsia="en-US"/>
    </w:rPr>
  </w:style>
  <w:style w:type="paragraph" w:customStyle="1" w:styleId="88E0E0EBB06C4217A192A21DD9EBBC757">
    <w:name w:val="88E0E0EBB06C4217A192A21DD9EBBC757"/>
    <w:rsid w:val="00446ED0"/>
    <w:pPr>
      <w:spacing w:after="0" w:line="270" w:lineRule="atLeast"/>
      <w:ind w:right="340"/>
    </w:pPr>
    <w:rPr>
      <w:rFonts w:eastAsiaTheme="minorHAnsi" w:cs="System"/>
      <w:bCs/>
      <w:spacing w:val="2"/>
      <w:sz w:val="21"/>
      <w:lang w:eastAsia="en-US"/>
    </w:rPr>
  </w:style>
  <w:style w:type="paragraph" w:customStyle="1" w:styleId="1201A902A21B4AE1989BCCD4A77990447">
    <w:name w:val="1201A902A21B4AE1989BCCD4A77990447"/>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B273AA5C4DD34529818F0B3A720193987">
    <w:name w:val="B273AA5C4DD34529818F0B3A720193987"/>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3DFE78D5CB5B4D06B73865048856038A5">
    <w:name w:val="3DFE78D5CB5B4D06B73865048856038A5"/>
    <w:rsid w:val="00446ED0"/>
    <w:pPr>
      <w:spacing w:after="0" w:line="270" w:lineRule="atLeast"/>
      <w:ind w:right="340"/>
    </w:pPr>
    <w:rPr>
      <w:rFonts w:eastAsiaTheme="minorHAnsi" w:cs="System"/>
      <w:bCs/>
      <w:spacing w:val="2"/>
      <w:sz w:val="21"/>
      <w:lang w:eastAsia="en-US"/>
    </w:rPr>
  </w:style>
  <w:style w:type="paragraph" w:customStyle="1" w:styleId="49138A719F314D1FB581A6894FFE46C45">
    <w:name w:val="49138A719F314D1FB581A6894FFE46C45"/>
    <w:rsid w:val="00446ED0"/>
    <w:pPr>
      <w:spacing w:after="0" w:line="215" w:lineRule="atLeast"/>
    </w:pPr>
    <w:rPr>
      <w:rFonts w:eastAsiaTheme="minorHAnsi" w:cs="System"/>
      <w:bCs/>
      <w:spacing w:val="2"/>
      <w:sz w:val="17"/>
      <w:lang w:eastAsia="en-US"/>
    </w:rPr>
  </w:style>
  <w:style w:type="paragraph" w:customStyle="1" w:styleId="5C2F37FACACF4338809929B8DEE411595">
    <w:name w:val="5C2F37FACACF4338809929B8DEE411595"/>
    <w:rsid w:val="00446ED0"/>
    <w:pPr>
      <w:spacing w:after="0" w:line="215" w:lineRule="atLeast"/>
    </w:pPr>
    <w:rPr>
      <w:rFonts w:eastAsiaTheme="minorHAnsi" w:cs="System"/>
      <w:bCs/>
      <w:spacing w:val="2"/>
      <w:sz w:val="17"/>
      <w:lang w:eastAsia="en-US"/>
    </w:rPr>
  </w:style>
  <w:style w:type="paragraph" w:customStyle="1" w:styleId="199E792C6F5046688382921AF08942D78">
    <w:name w:val="199E792C6F5046688382921AF08942D78"/>
    <w:rsid w:val="00446ED0"/>
    <w:pPr>
      <w:spacing w:after="0" w:line="215" w:lineRule="atLeast"/>
    </w:pPr>
    <w:rPr>
      <w:rFonts w:eastAsiaTheme="minorHAnsi" w:cs="System"/>
      <w:bCs/>
      <w:spacing w:val="2"/>
      <w:sz w:val="17"/>
      <w:lang w:eastAsia="en-US"/>
    </w:rPr>
  </w:style>
  <w:style w:type="paragraph" w:customStyle="1" w:styleId="9AF67A1EA83D4EE180C9FE9B344E66E04">
    <w:name w:val="9AF67A1EA83D4EE180C9FE9B344E66E04"/>
    <w:rsid w:val="00446ED0"/>
    <w:pPr>
      <w:spacing w:after="0" w:line="270" w:lineRule="atLeast"/>
    </w:pPr>
    <w:rPr>
      <w:rFonts w:eastAsiaTheme="minorHAnsi" w:cs="System"/>
      <w:bCs/>
      <w:spacing w:val="2"/>
      <w:sz w:val="21"/>
      <w:lang w:eastAsia="en-US"/>
    </w:rPr>
  </w:style>
  <w:style w:type="paragraph" w:customStyle="1" w:styleId="97BAAE73BB164C8C9B80FBBD347158A94">
    <w:name w:val="97BAAE73BB164C8C9B80FBBD347158A94"/>
    <w:rsid w:val="00446ED0"/>
    <w:pPr>
      <w:spacing w:after="0" w:line="270" w:lineRule="atLeast"/>
    </w:pPr>
    <w:rPr>
      <w:rFonts w:eastAsiaTheme="minorHAnsi" w:cs="System"/>
      <w:bCs/>
      <w:spacing w:val="2"/>
      <w:sz w:val="21"/>
      <w:lang w:eastAsia="en-US"/>
    </w:rPr>
  </w:style>
  <w:style w:type="paragraph" w:customStyle="1" w:styleId="23AD6EA80D0E4CBD83BA107609D6BF814">
    <w:name w:val="23AD6EA80D0E4CBD83BA107609D6BF814"/>
    <w:rsid w:val="00446ED0"/>
    <w:pPr>
      <w:spacing w:after="0" w:line="270" w:lineRule="atLeast"/>
    </w:pPr>
    <w:rPr>
      <w:rFonts w:eastAsiaTheme="minorHAnsi" w:cs="System"/>
      <w:bCs/>
      <w:spacing w:val="2"/>
      <w:sz w:val="21"/>
      <w:lang w:eastAsia="en-US"/>
    </w:rPr>
  </w:style>
  <w:style w:type="paragraph" w:customStyle="1" w:styleId="88E0E0EBB06C4217A192A21DD9EBBC758">
    <w:name w:val="88E0E0EBB06C4217A192A21DD9EBBC758"/>
    <w:rsid w:val="00446ED0"/>
    <w:pPr>
      <w:spacing w:after="0" w:line="270" w:lineRule="atLeast"/>
      <w:ind w:right="340"/>
    </w:pPr>
    <w:rPr>
      <w:rFonts w:eastAsiaTheme="minorHAnsi" w:cs="System"/>
      <w:bCs/>
      <w:spacing w:val="2"/>
      <w:sz w:val="21"/>
      <w:lang w:eastAsia="en-US"/>
    </w:rPr>
  </w:style>
  <w:style w:type="paragraph" w:customStyle="1" w:styleId="1201A902A21B4AE1989BCCD4A77990448">
    <w:name w:val="1201A902A21B4AE1989BCCD4A77990448"/>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B273AA5C4DD34529818F0B3A720193988">
    <w:name w:val="B273AA5C4DD34529818F0B3A720193988"/>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629006B851FE4C14B3BBCB72AFAF0B3B">
    <w:name w:val="629006B851FE4C14B3BBCB72AFAF0B3B"/>
    <w:rsid w:val="00446ED0"/>
  </w:style>
  <w:style w:type="paragraph" w:customStyle="1" w:styleId="9A571F4BB1B248C79135BAE552DD41E5">
    <w:name w:val="9A571F4BB1B248C79135BAE552DD41E5"/>
    <w:rsid w:val="00446ED0"/>
  </w:style>
  <w:style w:type="paragraph" w:customStyle="1" w:styleId="7CF9AC4A13944541879331D756F1CC92">
    <w:name w:val="7CF9AC4A13944541879331D756F1CC92"/>
    <w:rsid w:val="00446ED0"/>
  </w:style>
  <w:style w:type="paragraph" w:customStyle="1" w:styleId="C135DAFC1B554CA8BDFE317D502C951E">
    <w:name w:val="C135DAFC1B554CA8BDFE317D502C951E"/>
    <w:rsid w:val="00446ED0"/>
  </w:style>
  <w:style w:type="paragraph" w:customStyle="1" w:styleId="526EBE2344054F16A290CC6EF1B692CD">
    <w:name w:val="526EBE2344054F16A290CC6EF1B692CD"/>
    <w:rsid w:val="00446ED0"/>
  </w:style>
  <w:style w:type="paragraph" w:customStyle="1" w:styleId="3DFE78D5CB5B4D06B73865048856038A6">
    <w:name w:val="3DFE78D5CB5B4D06B73865048856038A6"/>
    <w:rsid w:val="00446ED0"/>
    <w:pPr>
      <w:spacing w:after="0" w:line="270" w:lineRule="atLeast"/>
      <w:ind w:right="340"/>
    </w:pPr>
    <w:rPr>
      <w:rFonts w:eastAsiaTheme="minorHAnsi" w:cs="System"/>
      <w:bCs/>
      <w:spacing w:val="2"/>
      <w:sz w:val="21"/>
      <w:lang w:eastAsia="en-US"/>
    </w:rPr>
  </w:style>
  <w:style w:type="paragraph" w:customStyle="1" w:styleId="49138A719F314D1FB581A6894FFE46C46">
    <w:name w:val="49138A719F314D1FB581A6894FFE46C46"/>
    <w:rsid w:val="00446ED0"/>
    <w:pPr>
      <w:spacing w:after="0" w:line="215" w:lineRule="atLeast"/>
    </w:pPr>
    <w:rPr>
      <w:rFonts w:eastAsiaTheme="minorHAnsi" w:cs="System"/>
      <w:bCs/>
      <w:spacing w:val="2"/>
      <w:sz w:val="17"/>
      <w:lang w:eastAsia="en-US"/>
    </w:rPr>
  </w:style>
  <w:style w:type="paragraph" w:customStyle="1" w:styleId="5C2F37FACACF4338809929B8DEE411596">
    <w:name w:val="5C2F37FACACF4338809929B8DEE411596"/>
    <w:rsid w:val="00446ED0"/>
    <w:pPr>
      <w:spacing w:after="0" w:line="215" w:lineRule="atLeast"/>
    </w:pPr>
    <w:rPr>
      <w:rFonts w:eastAsiaTheme="minorHAnsi" w:cs="System"/>
      <w:bCs/>
      <w:spacing w:val="2"/>
      <w:sz w:val="17"/>
      <w:lang w:eastAsia="en-US"/>
    </w:rPr>
  </w:style>
  <w:style w:type="paragraph" w:customStyle="1" w:styleId="199E792C6F5046688382921AF08942D79">
    <w:name w:val="199E792C6F5046688382921AF08942D79"/>
    <w:rsid w:val="00446ED0"/>
    <w:pPr>
      <w:spacing w:after="0" w:line="215" w:lineRule="atLeast"/>
    </w:pPr>
    <w:rPr>
      <w:rFonts w:eastAsiaTheme="minorHAnsi" w:cs="System"/>
      <w:bCs/>
      <w:spacing w:val="2"/>
      <w:sz w:val="17"/>
      <w:lang w:eastAsia="en-US"/>
    </w:rPr>
  </w:style>
  <w:style w:type="paragraph" w:customStyle="1" w:styleId="629006B851FE4C14B3BBCB72AFAF0B3B1">
    <w:name w:val="629006B851FE4C14B3BBCB72AFAF0B3B1"/>
    <w:rsid w:val="00446ED0"/>
    <w:pPr>
      <w:spacing w:after="0" w:line="270" w:lineRule="atLeast"/>
      <w:ind w:right="340"/>
    </w:pPr>
    <w:rPr>
      <w:rFonts w:eastAsiaTheme="minorHAnsi" w:cs="System"/>
      <w:bCs/>
      <w:spacing w:val="2"/>
      <w:sz w:val="21"/>
      <w:lang w:eastAsia="en-US"/>
    </w:rPr>
  </w:style>
  <w:style w:type="paragraph" w:customStyle="1" w:styleId="7CF9AC4A13944541879331D756F1CC921">
    <w:name w:val="7CF9AC4A13944541879331D756F1CC921"/>
    <w:rsid w:val="00446ED0"/>
    <w:pPr>
      <w:spacing w:after="0" w:line="270" w:lineRule="atLeast"/>
      <w:ind w:right="340"/>
    </w:pPr>
    <w:rPr>
      <w:rFonts w:eastAsiaTheme="minorHAnsi" w:cs="System"/>
      <w:bCs/>
      <w:spacing w:val="2"/>
      <w:sz w:val="21"/>
      <w:lang w:eastAsia="en-US"/>
    </w:rPr>
  </w:style>
  <w:style w:type="paragraph" w:customStyle="1" w:styleId="9A571F4BB1B248C79135BAE552DD41E51">
    <w:name w:val="9A571F4BB1B248C79135BAE552DD41E51"/>
    <w:rsid w:val="00446ED0"/>
    <w:pPr>
      <w:spacing w:after="0" w:line="270" w:lineRule="atLeast"/>
      <w:ind w:right="340"/>
    </w:pPr>
    <w:rPr>
      <w:rFonts w:eastAsiaTheme="minorHAnsi" w:cs="System"/>
      <w:bCs/>
      <w:spacing w:val="2"/>
      <w:sz w:val="21"/>
      <w:lang w:eastAsia="en-US"/>
    </w:rPr>
  </w:style>
  <w:style w:type="paragraph" w:customStyle="1" w:styleId="526EBE2344054F16A290CC6EF1B692CD1">
    <w:name w:val="526EBE2344054F16A290CC6EF1B692CD1"/>
    <w:rsid w:val="00446ED0"/>
    <w:pPr>
      <w:spacing w:after="0" w:line="270" w:lineRule="atLeast"/>
      <w:ind w:right="340"/>
    </w:pPr>
    <w:rPr>
      <w:rFonts w:eastAsiaTheme="minorHAnsi" w:cs="System"/>
      <w:bCs/>
      <w:spacing w:val="2"/>
      <w:sz w:val="21"/>
      <w:lang w:eastAsia="en-US"/>
    </w:rPr>
  </w:style>
  <w:style w:type="paragraph" w:customStyle="1" w:styleId="88E0E0EBB06C4217A192A21DD9EBBC759">
    <w:name w:val="88E0E0EBB06C4217A192A21DD9EBBC759"/>
    <w:rsid w:val="00446ED0"/>
    <w:pPr>
      <w:spacing w:after="0" w:line="270" w:lineRule="atLeast"/>
      <w:ind w:right="340"/>
    </w:pPr>
    <w:rPr>
      <w:rFonts w:eastAsiaTheme="minorHAnsi" w:cs="System"/>
      <w:bCs/>
      <w:spacing w:val="2"/>
      <w:sz w:val="21"/>
      <w:lang w:eastAsia="en-US"/>
    </w:rPr>
  </w:style>
  <w:style w:type="paragraph" w:customStyle="1" w:styleId="1201A902A21B4AE1989BCCD4A77990449">
    <w:name w:val="1201A902A21B4AE1989BCCD4A77990449"/>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B273AA5C4DD34529818F0B3A720193989">
    <w:name w:val="B273AA5C4DD34529818F0B3A720193989"/>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F9D18552E9A745F286E3376B4017ADC1">
    <w:name w:val="F9D18552E9A745F286E3376B4017ADC1"/>
    <w:rsid w:val="00446ED0"/>
  </w:style>
  <w:style w:type="paragraph" w:customStyle="1" w:styleId="C3B95469DDA241F9A57509F7D14EED9F">
    <w:name w:val="C3B95469DDA241F9A57509F7D14EED9F"/>
    <w:rsid w:val="00446ED0"/>
  </w:style>
  <w:style w:type="paragraph" w:customStyle="1" w:styleId="6428050C170348E1B4F8BAE0ED19DAAD">
    <w:name w:val="6428050C170348E1B4F8BAE0ED19DAAD"/>
    <w:rsid w:val="00446ED0"/>
  </w:style>
  <w:style w:type="paragraph" w:customStyle="1" w:styleId="914F8C8580014FE28F88F7F5D6A1B457">
    <w:name w:val="914F8C8580014FE28F88F7F5D6A1B457"/>
    <w:rsid w:val="00446ED0"/>
  </w:style>
  <w:style w:type="paragraph" w:customStyle="1" w:styleId="3DFE78D5CB5B4D06B73865048856038A7">
    <w:name w:val="3DFE78D5CB5B4D06B73865048856038A7"/>
    <w:rsid w:val="00446ED0"/>
    <w:pPr>
      <w:spacing w:after="0" w:line="270" w:lineRule="atLeast"/>
      <w:ind w:right="340"/>
    </w:pPr>
    <w:rPr>
      <w:rFonts w:eastAsiaTheme="minorHAnsi" w:cs="System"/>
      <w:bCs/>
      <w:spacing w:val="2"/>
      <w:sz w:val="21"/>
      <w:lang w:eastAsia="en-US"/>
    </w:rPr>
  </w:style>
  <w:style w:type="paragraph" w:customStyle="1" w:styleId="49138A719F314D1FB581A6894FFE46C47">
    <w:name w:val="49138A719F314D1FB581A6894FFE46C47"/>
    <w:rsid w:val="00446ED0"/>
    <w:pPr>
      <w:spacing w:after="0" w:line="215" w:lineRule="atLeast"/>
    </w:pPr>
    <w:rPr>
      <w:rFonts w:eastAsiaTheme="minorHAnsi" w:cs="System"/>
      <w:bCs/>
      <w:spacing w:val="2"/>
      <w:sz w:val="17"/>
      <w:lang w:eastAsia="en-US"/>
    </w:rPr>
  </w:style>
  <w:style w:type="paragraph" w:customStyle="1" w:styleId="5C2F37FACACF4338809929B8DEE411597">
    <w:name w:val="5C2F37FACACF4338809929B8DEE411597"/>
    <w:rsid w:val="00446ED0"/>
    <w:pPr>
      <w:spacing w:after="0" w:line="215" w:lineRule="atLeast"/>
    </w:pPr>
    <w:rPr>
      <w:rFonts w:eastAsiaTheme="minorHAnsi" w:cs="System"/>
      <w:bCs/>
      <w:spacing w:val="2"/>
      <w:sz w:val="17"/>
      <w:lang w:eastAsia="en-US"/>
    </w:rPr>
  </w:style>
  <w:style w:type="paragraph" w:customStyle="1" w:styleId="199E792C6F5046688382921AF08942D710">
    <w:name w:val="199E792C6F5046688382921AF08942D710"/>
    <w:rsid w:val="00446ED0"/>
    <w:pPr>
      <w:spacing w:after="0" w:line="215" w:lineRule="atLeast"/>
    </w:pPr>
    <w:rPr>
      <w:rFonts w:eastAsiaTheme="minorHAnsi" w:cs="System"/>
      <w:bCs/>
      <w:spacing w:val="2"/>
      <w:sz w:val="17"/>
      <w:lang w:eastAsia="en-US"/>
    </w:rPr>
  </w:style>
  <w:style w:type="paragraph" w:customStyle="1" w:styleId="629006B851FE4C14B3BBCB72AFAF0B3B2">
    <w:name w:val="629006B851FE4C14B3BBCB72AFAF0B3B2"/>
    <w:rsid w:val="00446ED0"/>
    <w:pPr>
      <w:spacing w:after="0" w:line="270" w:lineRule="atLeast"/>
      <w:ind w:right="340"/>
    </w:pPr>
    <w:rPr>
      <w:rFonts w:eastAsiaTheme="minorHAnsi" w:cs="System"/>
      <w:bCs/>
      <w:spacing w:val="2"/>
      <w:sz w:val="21"/>
      <w:lang w:eastAsia="en-US"/>
    </w:rPr>
  </w:style>
  <w:style w:type="paragraph" w:customStyle="1" w:styleId="C3B95469DDA241F9A57509F7D14EED9F1">
    <w:name w:val="C3B95469DDA241F9A57509F7D14EED9F1"/>
    <w:rsid w:val="00446ED0"/>
    <w:pPr>
      <w:spacing w:after="0" w:line="270" w:lineRule="atLeast"/>
      <w:ind w:right="340"/>
    </w:pPr>
    <w:rPr>
      <w:rFonts w:eastAsiaTheme="minorHAnsi" w:cs="System"/>
      <w:bCs/>
      <w:spacing w:val="2"/>
      <w:sz w:val="21"/>
      <w:lang w:eastAsia="en-US"/>
    </w:rPr>
  </w:style>
  <w:style w:type="paragraph" w:customStyle="1" w:styleId="7CF9AC4A13944541879331D756F1CC922">
    <w:name w:val="7CF9AC4A13944541879331D756F1CC922"/>
    <w:rsid w:val="00446ED0"/>
    <w:pPr>
      <w:spacing w:after="0" w:line="270" w:lineRule="atLeast"/>
      <w:ind w:right="340"/>
    </w:pPr>
    <w:rPr>
      <w:rFonts w:eastAsiaTheme="minorHAnsi" w:cs="System"/>
      <w:bCs/>
      <w:spacing w:val="2"/>
      <w:sz w:val="21"/>
      <w:lang w:eastAsia="en-US"/>
    </w:rPr>
  </w:style>
  <w:style w:type="paragraph" w:customStyle="1" w:styleId="526EBE2344054F16A290CC6EF1B692CD2">
    <w:name w:val="526EBE2344054F16A290CC6EF1B692CD2"/>
    <w:rsid w:val="00446ED0"/>
    <w:pPr>
      <w:spacing w:after="0" w:line="270" w:lineRule="atLeast"/>
      <w:ind w:right="340"/>
    </w:pPr>
    <w:rPr>
      <w:rFonts w:eastAsiaTheme="minorHAnsi" w:cs="System"/>
      <w:bCs/>
      <w:spacing w:val="2"/>
      <w:sz w:val="21"/>
      <w:lang w:eastAsia="en-US"/>
    </w:rPr>
  </w:style>
  <w:style w:type="paragraph" w:customStyle="1" w:styleId="88E0E0EBB06C4217A192A21DD9EBBC7510">
    <w:name w:val="88E0E0EBB06C4217A192A21DD9EBBC7510"/>
    <w:rsid w:val="00446ED0"/>
    <w:pPr>
      <w:spacing w:after="0" w:line="270" w:lineRule="atLeast"/>
      <w:ind w:right="340"/>
    </w:pPr>
    <w:rPr>
      <w:rFonts w:eastAsiaTheme="minorHAnsi" w:cs="System"/>
      <w:bCs/>
      <w:spacing w:val="2"/>
      <w:sz w:val="21"/>
      <w:lang w:eastAsia="en-US"/>
    </w:rPr>
  </w:style>
  <w:style w:type="paragraph" w:customStyle="1" w:styleId="6428050C170348E1B4F8BAE0ED19DAAD1">
    <w:name w:val="6428050C170348E1B4F8BAE0ED19DAAD1"/>
    <w:rsid w:val="00446ED0"/>
    <w:pPr>
      <w:spacing w:after="0" w:line="270" w:lineRule="atLeast"/>
      <w:ind w:right="340"/>
    </w:pPr>
    <w:rPr>
      <w:rFonts w:eastAsiaTheme="minorHAnsi" w:cs="System"/>
      <w:bCs/>
      <w:spacing w:val="2"/>
      <w:sz w:val="21"/>
      <w:lang w:eastAsia="en-US"/>
    </w:rPr>
  </w:style>
  <w:style w:type="paragraph" w:customStyle="1" w:styleId="914F8C8580014FE28F88F7F5D6A1B4571">
    <w:name w:val="914F8C8580014FE28F88F7F5D6A1B4571"/>
    <w:rsid w:val="00446ED0"/>
    <w:pPr>
      <w:spacing w:after="0" w:line="270" w:lineRule="atLeast"/>
      <w:ind w:right="340"/>
    </w:pPr>
    <w:rPr>
      <w:rFonts w:eastAsiaTheme="minorHAnsi" w:cs="System"/>
      <w:bCs/>
      <w:spacing w:val="2"/>
      <w:sz w:val="21"/>
      <w:lang w:eastAsia="en-US"/>
    </w:rPr>
  </w:style>
  <w:style w:type="paragraph" w:customStyle="1" w:styleId="1201A902A21B4AE1989BCCD4A779904410">
    <w:name w:val="1201A902A21B4AE1989BCCD4A779904410"/>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B273AA5C4DD34529818F0B3A7201939810">
    <w:name w:val="B273AA5C4DD34529818F0B3A7201939810"/>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3DFE78D5CB5B4D06B73865048856038A8">
    <w:name w:val="3DFE78D5CB5B4D06B73865048856038A8"/>
    <w:rsid w:val="00446ED0"/>
    <w:pPr>
      <w:spacing w:after="0" w:line="270" w:lineRule="atLeast"/>
      <w:ind w:right="340"/>
    </w:pPr>
    <w:rPr>
      <w:rFonts w:eastAsiaTheme="minorHAnsi" w:cs="System"/>
      <w:bCs/>
      <w:spacing w:val="2"/>
      <w:sz w:val="21"/>
      <w:lang w:eastAsia="en-US"/>
    </w:rPr>
  </w:style>
  <w:style w:type="paragraph" w:customStyle="1" w:styleId="49138A719F314D1FB581A6894FFE46C48">
    <w:name w:val="49138A719F314D1FB581A6894FFE46C48"/>
    <w:rsid w:val="00446ED0"/>
    <w:pPr>
      <w:spacing w:after="0" w:line="215" w:lineRule="atLeast"/>
    </w:pPr>
    <w:rPr>
      <w:rFonts w:eastAsiaTheme="minorHAnsi" w:cs="System"/>
      <w:bCs/>
      <w:spacing w:val="2"/>
      <w:sz w:val="17"/>
      <w:lang w:eastAsia="en-US"/>
    </w:rPr>
  </w:style>
  <w:style w:type="paragraph" w:customStyle="1" w:styleId="5C2F37FACACF4338809929B8DEE411598">
    <w:name w:val="5C2F37FACACF4338809929B8DEE411598"/>
    <w:rsid w:val="00446ED0"/>
    <w:pPr>
      <w:spacing w:after="0" w:line="215" w:lineRule="atLeast"/>
    </w:pPr>
    <w:rPr>
      <w:rFonts w:eastAsiaTheme="minorHAnsi" w:cs="System"/>
      <w:bCs/>
      <w:spacing w:val="2"/>
      <w:sz w:val="17"/>
      <w:lang w:eastAsia="en-US"/>
    </w:rPr>
  </w:style>
  <w:style w:type="paragraph" w:customStyle="1" w:styleId="199E792C6F5046688382921AF08942D711">
    <w:name w:val="199E792C6F5046688382921AF08942D711"/>
    <w:rsid w:val="00446ED0"/>
    <w:pPr>
      <w:spacing w:after="0" w:line="215" w:lineRule="atLeast"/>
    </w:pPr>
    <w:rPr>
      <w:rFonts w:eastAsiaTheme="minorHAnsi" w:cs="System"/>
      <w:bCs/>
      <w:spacing w:val="2"/>
      <w:sz w:val="17"/>
      <w:lang w:eastAsia="en-US"/>
    </w:rPr>
  </w:style>
  <w:style w:type="paragraph" w:customStyle="1" w:styleId="629006B851FE4C14B3BBCB72AFAF0B3B3">
    <w:name w:val="629006B851FE4C14B3BBCB72AFAF0B3B3"/>
    <w:rsid w:val="00446ED0"/>
    <w:pPr>
      <w:spacing w:after="0" w:line="270" w:lineRule="atLeast"/>
      <w:ind w:right="340"/>
    </w:pPr>
    <w:rPr>
      <w:rFonts w:eastAsiaTheme="minorHAnsi" w:cs="System"/>
      <w:bCs/>
      <w:spacing w:val="2"/>
      <w:sz w:val="21"/>
      <w:lang w:eastAsia="en-US"/>
    </w:rPr>
  </w:style>
  <w:style w:type="paragraph" w:customStyle="1" w:styleId="C3B95469DDA241F9A57509F7D14EED9F2">
    <w:name w:val="C3B95469DDA241F9A57509F7D14EED9F2"/>
    <w:rsid w:val="00446ED0"/>
    <w:pPr>
      <w:spacing w:after="0" w:line="270" w:lineRule="atLeast"/>
      <w:ind w:right="340"/>
    </w:pPr>
    <w:rPr>
      <w:rFonts w:eastAsiaTheme="minorHAnsi" w:cs="System"/>
      <w:bCs/>
      <w:spacing w:val="2"/>
      <w:sz w:val="21"/>
      <w:lang w:eastAsia="en-US"/>
    </w:rPr>
  </w:style>
  <w:style w:type="paragraph" w:customStyle="1" w:styleId="7CF9AC4A13944541879331D756F1CC923">
    <w:name w:val="7CF9AC4A13944541879331D756F1CC923"/>
    <w:rsid w:val="00446ED0"/>
    <w:pPr>
      <w:spacing w:after="0" w:line="270" w:lineRule="atLeast"/>
      <w:ind w:right="340"/>
    </w:pPr>
    <w:rPr>
      <w:rFonts w:eastAsiaTheme="minorHAnsi" w:cs="System"/>
      <w:bCs/>
      <w:spacing w:val="2"/>
      <w:sz w:val="21"/>
      <w:lang w:eastAsia="en-US"/>
    </w:rPr>
  </w:style>
  <w:style w:type="paragraph" w:customStyle="1" w:styleId="526EBE2344054F16A290CC6EF1B692CD3">
    <w:name w:val="526EBE2344054F16A290CC6EF1B692CD3"/>
    <w:rsid w:val="00446ED0"/>
    <w:pPr>
      <w:spacing w:after="0" w:line="270" w:lineRule="atLeast"/>
      <w:ind w:right="340"/>
    </w:pPr>
    <w:rPr>
      <w:rFonts w:eastAsiaTheme="minorHAnsi" w:cs="System"/>
      <w:bCs/>
      <w:spacing w:val="2"/>
      <w:sz w:val="21"/>
      <w:lang w:eastAsia="en-US"/>
    </w:rPr>
  </w:style>
  <w:style w:type="paragraph" w:customStyle="1" w:styleId="88E0E0EBB06C4217A192A21DD9EBBC7511">
    <w:name w:val="88E0E0EBB06C4217A192A21DD9EBBC7511"/>
    <w:rsid w:val="00446ED0"/>
    <w:pPr>
      <w:spacing w:after="0" w:line="270" w:lineRule="atLeast"/>
      <w:ind w:right="340"/>
    </w:pPr>
    <w:rPr>
      <w:rFonts w:eastAsiaTheme="minorHAnsi" w:cs="System"/>
      <w:bCs/>
      <w:spacing w:val="2"/>
      <w:sz w:val="21"/>
      <w:lang w:eastAsia="en-US"/>
    </w:rPr>
  </w:style>
  <w:style w:type="paragraph" w:customStyle="1" w:styleId="6428050C170348E1B4F8BAE0ED19DAAD2">
    <w:name w:val="6428050C170348E1B4F8BAE0ED19DAAD2"/>
    <w:rsid w:val="00446ED0"/>
    <w:pPr>
      <w:spacing w:after="0" w:line="270" w:lineRule="atLeast"/>
      <w:ind w:right="340"/>
    </w:pPr>
    <w:rPr>
      <w:rFonts w:eastAsiaTheme="minorHAnsi" w:cs="System"/>
      <w:bCs/>
      <w:spacing w:val="2"/>
      <w:sz w:val="21"/>
      <w:lang w:eastAsia="en-US"/>
    </w:rPr>
  </w:style>
  <w:style w:type="paragraph" w:customStyle="1" w:styleId="914F8C8580014FE28F88F7F5D6A1B4572">
    <w:name w:val="914F8C8580014FE28F88F7F5D6A1B4572"/>
    <w:rsid w:val="00446ED0"/>
    <w:pPr>
      <w:spacing w:after="0" w:line="270" w:lineRule="atLeast"/>
      <w:ind w:right="340"/>
    </w:pPr>
    <w:rPr>
      <w:rFonts w:eastAsiaTheme="minorHAnsi" w:cs="System"/>
      <w:bCs/>
      <w:spacing w:val="2"/>
      <w:sz w:val="21"/>
      <w:lang w:eastAsia="en-US"/>
    </w:rPr>
  </w:style>
  <w:style w:type="paragraph" w:customStyle="1" w:styleId="1201A902A21B4AE1989BCCD4A779904411">
    <w:name w:val="1201A902A21B4AE1989BCCD4A779904411"/>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B273AA5C4DD34529818F0B3A7201939811">
    <w:name w:val="B273AA5C4DD34529818F0B3A7201939811"/>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3DFE78D5CB5B4D06B73865048856038A9">
    <w:name w:val="3DFE78D5CB5B4D06B73865048856038A9"/>
    <w:rsid w:val="00446ED0"/>
    <w:pPr>
      <w:spacing w:after="0" w:line="270" w:lineRule="atLeast"/>
      <w:ind w:right="340"/>
    </w:pPr>
    <w:rPr>
      <w:rFonts w:eastAsiaTheme="minorHAnsi" w:cs="System"/>
      <w:bCs/>
      <w:spacing w:val="2"/>
      <w:sz w:val="21"/>
      <w:lang w:eastAsia="en-US"/>
    </w:rPr>
  </w:style>
  <w:style w:type="paragraph" w:customStyle="1" w:styleId="49138A719F314D1FB581A6894FFE46C49">
    <w:name w:val="49138A719F314D1FB581A6894FFE46C49"/>
    <w:rsid w:val="00446ED0"/>
    <w:pPr>
      <w:spacing w:after="0" w:line="215" w:lineRule="atLeast"/>
    </w:pPr>
    <w:rPr>
      <w:rFonts w:eastAsiaTheme="minorHAnsi" w:cs="System"/>
      <w:bCs/>
      <w:spacing w:val="2"/>
      <w:sz w:val="17"/>
      <w:lang w:eastAsia="en-US"/>
    </w:rPr>
  </w:style>
  <w:style w:type="paragraph" w:customStyle="1" w:styleId="5C2F37FACACF4338809929B8DEE411599">
    <w:name w:val="5C2F37FACACF4338809929B8DEE411599"/>
    <w:rsid w:val="00446ED0"/>
    <w:pPr>
      <w:spacing w:after="0" w:line="215" w:lineRule="atLeast"/>
    </w:pPr>
    <w:rPr>
      <w:rFonts w:eastAsiaTheme="minorHAnsi" w:cs="System"/>
      <w:bCs/>
      <w:spacing w:val="2"/>
      <w:sz w:val="17"/>
      <w:lang w:eastAsia="en-US"/>
    </w:rPr>
  </w:style>
  <w:style w:type="paragraph" w:customStyle="1" w:styleId="199E792C6F5046688382921AF08942D712">
    <w:name w:val="199E792C6F5046688382921AF08942D712"/>
    <w:rsid w:val="00446ED0"/>
    <w:pPr>
      <w:spacing w:after="0" w:line="215" w:lineRule="atLeast"/>
    </w:pPr>
    <w:rPr>
      <w:rFonts w:eastAsiaTheme="minorHAnsi" w:cs="System"/>
      <w:bCs/>
      <w:spacing w:val="2"/>
      <w:sz w:val="17"/>
      <w:lang w:eastAsia="en-US"/>
    </w:rPr>
  </w:style>
  <w:style w:type="paragraph" w:customStyle="1" w:styleId="629006B851FE4C14B3BBCB72AFAF0B3B4">
    <w:name w:val="629006B851FE4C14B3BBCB72AFAF0B3B4"/>
    <w:rsid w:val="00446ED0"/>
    <w:pPr>
      <w:spacing w:after="0" w:line="270" w:lineRule="atLeast"/>
      <w:ind w:right="340"/>
    </w:pPr>
    <w:rPr>
      <w:rFonts w:eastAsiaTheme="minorHAnsi" w:cs="System"/>
      <w:bCs/>
      <w:spacing w:val="2"/>
      <w:sz w:val="21"/>
      <w:lang w:eastAsia="en-US"/>
    </w:rPr>
  </w:style>
  <w:style w:type="paragraph" w:customStyle="1" w:styleId="C3B95469DDA241F9A57509F7D14EED9F3">
    <w:name w:val="C3B95469DDA241F9A57509F7D14EED9F3"/>
    <w:rsid w:val="00446ED0"/>
    <w:pPr>
      <w:spacing w:after="0" w:line="270" w:lineRule="atLeast"/>
      <w:ind w:right="340"/>
    </w:pPr>
    <w:rPr>
      <w:rFonts w:eastAsiaTheme="minorHAnsi" w:cs="System"/>
      <w:bCs/>
      <w:spacing w:val="2"/>
      <w:sz w:val="21"/>
      <w:lang w:eastAsia="en-US"/>
    </w:rPr>
  </w:style>
  <w:style w:type="paragraph" w:customStyle="1" w:styleId="7CF9AC4A13944541879331D756F1CC924">
    <w:name w:val="7CF9AC4A13944541879331D756F1CC924"/>
    <w:rsid w:val="00446ED0"/>
    <w:pPr>
      <w:spacing w:after="0" w:line="270" w:lineRule="atLeast"/>
      <w:ind w:right="340"/>
    </w:pPr>
    <w:rPr>
      <w:rFonts w:eastAsiaTheme="minorHAnsi" w:cs="System"/>
      <w:bCs/>
      <w:spacing w:val="2"/>
      <w:sz w:val="21"/>
      <w:lang w:eastAsia="en-US"/>
    </w:rPr>
  </w:style>
  <w:style w:type="paragraph" w:customStyle="1" w:styleId="526EBE2344054F16A290CC6EF1B692CD4">
    <w:name w:val="526EBE2344054F16A290CC6EF1B692CD4"/>
    <w:rsid w:val="00446ED0"/>
    <w:pPr>
      <w:spacing w:after="0" w:line="270" w:lineRule="atLeast"/>
      <w:ind w:right="340"/>
    </w:pPr>
    <w:rPr>
      <w:rFonts w:eastAsiaTheme="minorHAnsi" w:cs="System"/>
      <w:bCs/>
      <w:spacing w:val="2"/>
      <w:sz w:val="21"/>
      <w:lang w:eastAsia="en-US"/>
    </w:rPr>
  </w:style>
  <w:style w:type="paragraph" w:customStyle="1" w:styleId="88E0E0EBB06C4217A192A21DD9EBBC7512">
    <w:name w:val="88E0E0EBB06C4217A192A21DD9EBBC7512"/>
    <w:rsid w:val="00446ED0"/>
    <w:pPr>
      <w:spacing w:after="0" w:line="270" w:lineRule="atLeast"/>
      <w:ind w:right="340"/>
    </w:pPr>
    <w:rPr>
      <w:rFonts w:eastAsiaTheme="minorHAnsi" w:cs="System"/>
      <w:bCs/>
      <w:spacing w:val="2"/>
      <w:sz w:val="21"/>
      <w:lang w:eastAsia="en-US"/>
    </w:rPr>
  </w:style>
  <w:style w:type="paragraph" w:customStyle="1" w:styleId="6428050C170348E1B4F8BAE0ED19DAAD3">
    <w:name w:val="6428050C170348E1B4F8BAE0ED19DAAD3"/>
    <w:rsid w:val="00446ED0"/>
    <w:pPr>
      <w:spacing w:after="0" w:line="270" w:lineRule="atLeast"/>
      <w:ind w:right="340"/>
    </w:pPr>
    <w:rPr>
      <w:rFonts w:eastAsiaTheme="minorHAnsi" w:cs="System"/>
      <w:bCs/>
      <w:spacing w:val="2"/>
      <w:sz w:val="21"/>
      <w:lang w:eastAsia="en-US"/>
    </w:rPr>
  </w:style>
  <w:style w:type="paragraph" w:customStyle="1" w:styleId="914F8C8580014FE28F88F7F5D6A1B4573">
    <w:name w:val="914F8C8580014FE28F88F7F5D6A1B4573"/>
    <w:rsid w:val="00446ED0"/>
    <w:pPr>
      <w:spacing w:after="0" w:line="270" w:lineRule="atLeast"/>
      <w:ind w:right="340"/>
    </w:pPr>
    <w:rPr>
      <w:rFonts w:eastAsiaTheme="minorHAnsi" w:cs="System"/>
      <w:bCs/>
      <w:spacing w:val="2"/>
      <w:sz w:val="21"/>
      <w:lang w:eastAsia="en-US"/>
    </w:rPr>
  </w:style>
  <w:style w:type="paragraph" w:customStyle="1" w:styleId="1201A902A21B4AE1989BCCD4A779904412">
    <w:name w:val="1201A902A21B4AE1989BCCD4A779904412"/>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B273AA5C4DD34529818F0B3A7201939812">
    <w:name w:val="B273AA5C4DD34529818F0B3A7201939812"/>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3DFE78D5CB5B4D06B73865048856038A10">
    <w:name w:val="3DFE78D5CB5B4D06B73865048856038A10"/>
    <w:rsid w:val="00446ED0"/>
    <w:pPr>
      <w:spacing w:after="0" w:line="270" w:lineRule="atLeast"/>
      <w:ind w:right="340"/>
    </w:pPr>
    <w:rPr>
      <w:rFonts w:eastAsiaTheme="minorHAnsi" w:cs="System"/>
      <w:bCs/>
      <w:spacing w:val="2"/>
      <w:sz w:val="21"/>
      <w:lang w:eastAsia="en-US"/>
    </w:rPr>
  </w:style>
  <w:style w:type="paragraph" w:customStyle="1" w:styleId="49138A719F314D1FB581A6894FFE46C410">
    <w:name w:val="49138A719F314D1FB581A6894FFE46C410"/>
    <w:rsid w:val="00446ED0"/>
    <w:pPr>
      <w:spacing w:after="0" w:line="215" w:lineRule="atLeast"/>
    </w:pPr>
    <w:rPr>
      <w:rFonts w:eastAsiaTheme="minorHAnsi" w:cs="System"/>
      <w:bCs/>
      <w:spacing w:val="2"/>
      <w:sz w:val="17"/>
      <w:lang w:eastAsia="en-US"/>
    </w:rPr>
  </w:style>
  <w:style w:type="paragraph" w:customStyle="1" w:styleId="5C2F37FACACF4338809929B8DEE4115910">
    <w:name w:val="5C2F37FACACF4338809929B8DEE4115910"/>
    <w:rsid w:val="00446ED0"/>
    <w:pPr>
      <w:spacing w:after="0" w:line="215" w:lineRule="atLeast"/>
    </w:pPr>
    <w:rPr>
      <w:rFonts w:eastAsiaTheme="minorHAnsi" w:cs="System"/>
      <w:bCs/>
      <w:spacing w:val="2"/>
      <w:sz w:val="17"/>
      <w:lang w:eastAsia="en-US"/>
    </w:rPr>
  </w:style>
  <w:style w:type="paragraph" w:customStyle="1" w:styleId="199E792C6F5046688382921AF08942D713">
    <w:name w:val="199E792C6F5046688382921AF08942D713"/>
    <w:rsid w:val="00446ED0"/>
    <w:pPr>
      <w:spacing w:after="0" w:line="215" w:lineRule="atLeast"/>
    </w:pPr>
    <w:rPr>
      <w:rFonts w:eastAsiaTheme="minorHAnsi" w:cs="System"/>
      <w:bCs/>
      <w:spacing w:val="2"/>
      <w:sz w:val="17"/>
      <w:lang w:eastAsia="en-US"/>
    </w:rPr>
  </w:style>
  <w:style w:type="paragraph" w:customStyle="1" w:styleId="629006B851FE4C14B3BBCB72AFAF0B3B5">
    <w:name w:val="629006B851FE4C14B3BBCB72AFAF0B3B5"/>
    <w:rsid w:val="00446ED0"/>
    <w:pPr>
      <w:spacing w:after="0" w:line="270" w:lineRule="atLeast"/>
      <w:ind w:right="340"/>
    </w:pPr>
    <w:rPr>
      <w:rFonts w:eastAsiaTheme="minorHAnsi" w:cs="System"/>
      <w:bCs/>
      <w:spacing w:val="2"/>
      <w:sz w:val="21"/>
      <w:lang w:eastAsia="en-US"/>
    </w:rPr>
  </w:style>
  <w:style w:type="paragraph" w:customStyle="1" w:styleId="C3B95469DDA241F9A57509F7D14EED9F4">
    <w:name w:val="C3B95469DDA241F9A57509F7D14EED9F4"/>
    <w:rsid w:val="00446ED0"/>
    <w:pPr>
      <w:spacing w:after="0" w:line="270" w:lineRule="atLeast"/>
      <w:ind w:right="340"/>
    </w:pPr>
    <w:rPr>
      <w:rFonts w:eastAsiaTheme="minorHAnsi" w:cs="System"/>
      <w:bCs/>
      <w:spacing w:val="2"/>
      <w:sz w:val="21"/>
      <w:lang w:eastAsia="en-US"/>
    </w:rPr>
  </w:style>
  <w:style w:type="paragraph" w:customStyle="1" w:styleId="7CF9AC4A13944541879331D756F1CC925">
    <w:name w:val="7CF9AC4A13944541879331D756F1CC925"/>
    <w:rsid w:val="00446ED0"/>
    <w:pPr>
      <w:spacing w:after="0" w:line="270" w:lineRule="atLeast"/>
      <w:ind w:right="340"/>
    </w:pPr>
    <w:rPr>
      <w:rFonts w:eastAsiaTheme="minorHAnsi" w:cs="System"/>
      <w:bCs/>
      <w:spacing w:val="2"/>
      <w:sz w:val="21"/>
      <w:lang w:eastAsia="en-US"/>
    </w:rPr>
  </w:style>
  <w:style w:type="paragraph" w:customStyle="1" w:styleId="526EBE2344054F16A290CC6EF1B692CD5">
    <w:name w:val="526EBE2344054F16A290CC6EF1B692CD5"/>
    <w:rsid w:val="00446ED0"/>
    <w:pPr>
      <w:spacing w:after="0" w:line="270" w:lineRule="atLeast"/>
      <w:ind w:right="340"/>
    </w:pPr>
    <w:rPr>
      <w:rFonts w:eastAsiaTheme="minorHAnsi" w:cs="System"/>
      <w:bCs/>
      <w:spacing w:val="2"/>
      <w:sz w:val="21"/>
      <w:lang w:eastAsia="en-US"/>
    </w:rPr>
  </w:style>
  <w:style w:type="paragraph" w:customStyle="1" w:styleId="88E0E0EBB06C4217A192A21DD9EBBC7513">
    <w:name w:val="88E0E0EBB06C4217A192A21DD9EBBC7513"/>
    <w:rsid w:val="00446ED0"/>
    <w:pPr>
      <w:spacing w:after="0" w:line="270" w:lineRule="atLeast"/>
      <w:ind w:right="340"/>
    </w:pPr>
    <w:rPr>
      <w:rFonts w:eastAsiaTheme="minorHAnsi" w:cs="System"/>
      <w:bCs/>
      <w:spacing w:val="2"/>
      <w:sz w:val="21"/>
      <w:lang w:eastAsia="en-US"/>
    </w:rPr>
  </w:style>
  <w:style w:type="paragraph" w:customStyle="1" w:styleId="6428050C170348E1B4F8BAE0ED19DAAD4">
    <w:name w:val="6428050C170348E1B4F8BAE0ED19DAAD4"/>
    <w:rsid w:val="00446ED0"/>
    <w:pPr>
      <w:spacing w:after="0" w:line="270" w:lineRule="atLeast"/>
      <w:ind w:right="340"/>
    </w:pPr>
    <w:rPr>
      <w:rFonts w:eastAsiaTheme="minorHAnsi" w:cs="System"/>
      <w:bCs/>
      <w:spacing w:val="2"/>
      <w:sz w:val="21"/>
      <w:lang w:eastAsia="en-US"/>
    </w:rPr>
  </w:style>
  <w:style w:type="paragraph" w:customStyle="1" w:styleId="914F8C8580014FE28F88F7F5D6A1B4574">
    <w:name w:val="914F8C8580014FE28F88F7F5D6A1B4574"/>
    <w:rsid w:val="00446ED0"/>
    <w:pPr>
      <w:spacing w:after="0" w:line="270" w:lineRule="atLeast"/>
      <w:ind w:right="340"/>
    </w:pPr>
    <w:rPr>
      <w:rFonts w:eastAsiaTheme="minorHAnsi" w:cs="System"/>
      <w:bCs/>
      <w:spacing w:val="2"/>
      <w:sz w:val="21"/>
      <w:lang w:eastAsia="en-US"/>
    </w:rPr>
  </w:style>
  <w:style w:type="paragraph" w:customStyle="1" w:styleId="1201A902A21B4AE1989BCCD4A779904413">
    <w:name w:val="1201A902A21B4AE1989BCCD4A779904413"/>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B273AA5C4DD34529818F0B3A7201939813">
    <w:name w:val="B273AA5C4DD34529818F0B3A7201939813"/>
    <w:rsid w:val="00446ED0"/>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C5395DB91F4F40FF8BBF9C4EEC607AA8">
    <w:name w:val="C5395DB91F4F40FF8BBF9C4EEC607AA8"/>
    <w:rsid w:val="00AB52DD"/>
  </w:style>
  <w:style w:type="paragraph" w:customStyle="1" w:styleId="3DFE78D5CB5B4D06B73865048856038A11">
    <w:name w:val="3DFE78D5CB5B4D06B73865048856038A11"/>
    <w:rsid w:val="008D0741"/>
    <w:pPr>
      <w:spacing w:after="0" w:line="270" w:lineRule="atLeast"/>
      <w:ind w:right="340"/>
    </w:pPr>
    <w:rPr>
      <w:rFonts w:eastAsiaTheme="minorHAnsi" w:cs="System"/>
      <w:bCs/>
      <w:spacing w:val="2"/>
      <w:sz w:val="21"/>
      <w:lang w:eastAsia="en-US"/>
    </w:rPr>
  </w:style>
  <w:style w:type="paragraph" w:customStyle="1" w:styleId="5C2F37FACACF4338809929B8DEE4115911">
    <w:name w:val="5C2F37FACACF4338809929B8DEE4115911"/>
    <w:rsid w:val="008D0741"/>
    <w:pPr>
      <w:spacing w:after="0" w:line="215" w:lineRule="atLeast"/>
    </w:pPr>
    <w:rPr>
      <w:rFonts w:eastAsiaTheme="minorHAnsi" w:cs="System"/>
      <w:bCs/>
      <w:spacing w:val="2"/>
      <w:sz w:val="17"/>
      <w:lang w:eastAsia="en-US"/>
    </w:rPr>
  </w:style>
  <w:style w:type="paragraph" w:customStyle="1" w:styleId="199E792C6F5046688382921AF08942D714">
    <w:name w:val="199E792C6F5046688382921AF08942D714"/>
    <w:rsid w:val="008D0741"/>
    <w:pPr>
      <w:spacing w:after="0" w:line="215" w:lineRule="atLeast"/>
    </w:pPr>
    <w:rPr>
      <w:rFonts w:eastAsiaTheme="minorHAnsi" w:cs="System"/>
      <w:bCs/>
      <w:spacing w:val="2"/>
      <w:sz w:val="17"/>
      <w:lang w:eastAsia="en-US"/>
    </w:rPr>
  </w:style>
  <w:style w:type="paragraph" w:customStyle="1" w:styleId="629006B851FE4C14B3BBCB72AFAF0B3B6">
    <w:name w:val="629006B851FE4C14B3BBCB72AFAF0B3B6"/>
    <w:rsid w:val="008D0741"/>
    <w:pPr>
      <w:spacing w:after="0" w:line="270" w:lineRule="atLeast"/>
      <w:ind w:right="340"/>
    </w:pPr>
    <w:rPr>
      <w:rFonts w:eastAsiaTheme="minorHAnsi" w:cs="System"/>
      <w:bCs/>
      <w:spacing w:val="2"/>
      <w:sz w:val="21"/>
      <w:lang w:eastAsia="en-US"/>
    </w:rPr>
  </w:style>
  <w:style w:type="paragraph" w:customStyle="1" w:styleId="C3B95469DDA241F9A57509F7D14EED9F5">
    <w:name w:val="C3B95469DDA241F9A57509F7D14EED9F5"/>
    <w:rsid w:val="008D0741"/>
    <w:pPr>
      <w:spacing w:after="0" w:line="270" w:lineRule="atLeast"/>
      <w:ind w:right="340"/>
    </w:pPr>
    <w:rPr>
      <w:rFonts w:eastAsiaTheme="minorHAnsi" w:cs="System"/>
      <w:bCs/>
      <w:spacing w:val="2"/>
      <w:sz w:val="21"/>
      <w:lang w:eastAsia="en-US"/>
    </w:rPr>
  </w:style>
  <w:style w:type="paragraph" w:customStyle="1" w:styleId="7CF9AC4A13944541879331D756F1CC926">
    <w:name w:val="7CF9AC4A13944541879331D756F1CC926"/>
    <w:rsid w:val="008D0741"/>
    <w:pPr>
      <w:spacing w:after="0" w:line="270" w:lineRule="atLeast"/>
      <w:ind w:right="340"/>
    </w:pPr>
    <w:rPr>
      <w:rFonts w:eastAsiaTheme="minorHAnsi" w:cs="System"/>
      <w:bCs/>
      <w:spacing w:val="2"/>
      <w:sz w:val="21"/>
      <w:lang w:eastAsia="en-US"/>
    </w:rPr>
  </w:style>
  <w:style w:type="paragraph" w:customStyle="1" w:styleId="C5395DB91F4F40FF8BBF9C4EEC607AA81">
    <w:name w:val="C5395DB91F4F40FF8BBF9C4EEC607AA81"/>
    <w:rsid w:val="008D0741"/>
    <w:pPr>
      <w:spacing w:after="0" w:line="270" w:lineRule="atLeast"/>
      <w:ind w:right="340"/>
    </w:pPr>
    <w:rPr>
      <w:rFonts w:eastAsiaTheme="minorHAnsi" w:cs="System"/>
      <w:bCs/>
      <w:spacing w:val="2"/>
      <w:sz w:val="21"/>
      <w:lang w:eastAsia="en-US"/>
    </w:rPr>
  </w:style>
  <w:style w:type="paragraph" w:customStyle="1" w:styleId="526EBE2344054F16A290CC6EF1B692CD6">
    <w:name w:val="526EBE2344054F16A290CC6EF1B692CD6"/>
    <w:rsid w:val="008D0741"/>
    <w:pPr>
      <w:spacing w:after="0" w:line="270" w:lineRule="atLeast"/>
      <w:ind w:right="340"/>
    </w:pPr>
    <w:rPr>
      <w:rFonts w:eastAsiaTheme="minorHAnsi" w:cs="System"/>
      <w:bCs/>
      <w:spacing w:val="2"/>
      <w:sz w:val="21"/>
      <w:lang w:eastAsia="en-US"/>
    </w:rPr>
  </w:style>
  <w:style w:type="paragraph" w:customStyle="1" w:styleId="6428050C170348E1B4F8BAE0ED19DAAD5">
    <w:name w:val="6428050C170348E1B4F8BAE0ED19DAAD5"/>
    <w:rsid w:val="008D0741"/>
    <w:pPr>
      <w:spacing w:after="0" w:line="270" w:lineRule="atLeast"/>
      <w:ind w:right="340"/>
    </w:pPr>
    <w:rPr>
      <w:rFonts w:eastAsiaTheme="minorHAnsi" w:cs="System"/>
      <w:bCs/>
      <w:spacing w:val="2"/>
      <w:sz w:val="21"/>
      <w:lang w:eastAsia="en-US"/>
    </w:rPr>
  </w:style>
  <w:style w:type="paragraph" w:customStyle="1" w:styleId="1201A902A21B4AE1989BCCD4A779904414">
    <w:name w:val="1201A902A21B4AE1989BCCD4A779904414"/>
    <w:rsid w:val="008D0741"/>
    <w:pPr>
      <w:numPr>
        <w:numId w:val="2"/>
      </w:numPr>
      <w:spacing w:after="0" w:line="215" w:lineRule="atLeast"/>
      <w:ind w:left="284" w:hanging="284"/>
      <w:contextualSpacing/>
    </w:pPr>
    <w:rPr>
      <w:rFonts w:eastAsiaTheme="minorHAnsi" w:cs="System"/>
      <w:bCs/>
      <w:spacing w:val="2"/>
      <w:sz w:val="17"/>
      <w:szCs w:val="17"/>
      <w:lang w:eastAsia="en-US"/>
    </w:rPr>
  </w:style>
  <w:style w:type="paragraph" w:customStyle="1" w:styleId="C4578BAB15FB4F10A7E5F8BDF6CBD1DB">
    <w:name w:val="C4578BAB15FB4F10A7E5F8BDF6CBD1DB"/>
    <w:rsid w:val="008D0741"/>
  </w:style>
  <w:style w:type="paragraph" w:customStyle="1" w:styleId="3DFE78D5CB5B4D06B73865048856038A12">
    <w:name w:val="3DFE78D5CB5B4D06B73865048856038A12"/>
    <w:rsid w:val="008D0741"/>
    <w:pPr>
      <w:spacing w:after="0" w:line="270" w:lineRule="atLeast"/>
      <w:ind w:right="340"/>
    </w:pPr>
    <w:rPr>
      <w:rFonts w:eastAsiaTheme="minorHAnsi" w:cs="System"/>
      <w:bCs/>
      <w:spacing w:val="2"/>
      <w:sz w:val="21"/>
      <w:lang w:eastAsia="en-US"/>
    </w:rPr>
  </w:style>
  <w:style w:type="paragraph" w:customStyle="1" w:styleId="5C2F37FACACF4338809929B8DEE4115912">
    <w:name w:val="5C2F37FACACF4338809929B8DEE4115912"/>
    <w:rsid w:val="008D0741"/>
    <w:pPr>
      <w:spacing w:after="0" w:line="215" w:lineRule="atLeast"/>
    </w:pPr>
    <w:rPr>
      <w:rFonts w:eastAsiaTheme="minorHAnsi" w:cs="System"/>
      <w:bCs/>
      <w:spacing w:val="2"/>
      <w:sz w:val="17"/>
      <w:lang w:eastAsia="en-US"/>
    </w:rPr>
  </w:style>
  <w:style w:type="paragraph" w:customStyle="1" w:styleId="199E792C6F5046688382921AF08942D715">
    <w:name w:val="199E792C6F5046688382921AF08942D715"/>
    <w:rsid w:val="008D0741"/>
    <w:pPr>
      <w:spacing w:after="0" w:line="215" w:lineRule="atLeast"/>
    </w:pPr>
    <w:rPr>
      <w:rFonts w:eastAsiaTheme="minorHAnsi" w:cs="System"/>
      <w:bCs/>
      <w:spacing w:val="2"/>
      <w:sz w:val="17"/>
      <w:lang w:eastAsia="en-US"/>
    </w:rPr>
  </w:style>
  <w:style w:type="paragraph" w:customStyle="1" w:styleId="629006B851FE4C14B3BBCB72AFAF0B3B7">
    <w:name w:val="629006B851FE4C14B3BBCB72AFAF0B3B7"/>
    <w:rsid w:val="008D0741"/>
    <w:pPr>
      <w:spacing w:after="0" w:line="270" w:lineRule="atLeast"/>
      <w:ind w:right="340"/>
    </w:pPr>
    <w:rPr>
      <w:rFonts w:eastAsiaTheme="minorHAnsi" w:cs="System"/>
      <w:bCs/>
      <w:spacing w:val="2"/>
      <w:sz w:val="21"/>
      <w:lang w:eastAsia="en-US"/>
    </w:rPr>
  </w:style>
  <w:style w:type="paragraph" w:customStyle="1" w:styleId="C3B95469DDA241F9A57509F7D14EED9F6">
    <w:name w:val="C3B95469DDA241F9A57509F7D14EED9F6"/>
    <w:rsid w:val="008D0741"/>
    <w:pPr>
      <w:spacing w:after="0" w:line="270" w:lineRule="atLeast"/>
      <w:ind w:right="340"/>
    </w:pPr>
    <w:rPr>
      <w:rFonts w:eastAsiaTheme="minorHAnsi" w:cs="System"/>
      <w:bCs/>
      <w:spacing w:val="2"/>
      <w:sz w:val="21"/>
      <w:lang w:eastAsia="en-US"/>
    </w:rPr>
  </w:style>
  <w:style w:type="paragraph" w:customStyle="1" w:styleId="7CF9AC4A13944541879331D756F1CC927">
    <w:name w:val="7CF9AC4A13944541879331D756F1CC927"/>
    <w:rsid w:val="008D0741"/>
    <w:pPr>
      <w:spacing w:after="0" w:line="270" w:lineRule="atLeast"/>
      <w:ind w:right="340"/>
    </w:pPr>
    <w:rPr>
      <w:rFonts w:eastAsiaTheme="minorHAnsi" w:cs="System"/>
      <w:bCs/>
      <w:spacing w:val="2"/>
      <w:sz w:val="21"/>
      <w:lang w:eastAsia="en-US"/>
    </w:rPr>
  </w:style>
  <w:style w:type="paragraph" w:customStyle="1" w:styleId="C5395DB91F4F40FF8BBF9C4EEC607AA82">
    <w:name w:val="C5395DB91F4F40FF8BBF9C4EEC607AA82"/>
    <w:rsid w:val="008D0741"/>
    <w:pPr>
      <w:spacing w:after="0" w:line="270" w:lineRule="atLeast"/>
      <w:ind w:right="340"/>
    </w:pPr>
    <w:rPr>
      <w:rFonts w:eastAsiaTheme="minorHAnsi" w:cs="System"/>
      <w:bCs/>
      <w:spacing w:val="2"/>
      <w:sz w:val="21"/>
      <w:lang w:eastAsia="en-US"/>
    </w:rPr>
  </w:style>
  <w:style w:type="paragraph" w:customStyle="1" w:styleId="526EBE2344054F16A290CC6EF1B692CD7">
    <w:name w:val="526EBE2344054F16A290CC6EF1B692CD7"/>
    <w:rsid w:val="008D0741"/>
    <w:pPr>
      <w:spacing w:after="0" w:line="270" w:lineRule="atLeast"/>
      <w:ind w:right="340"/>
    </w:pPr>
    <w:rPr>
      <w:rFonts w:eastAsiaTheme="minorHAnsi" w:cs="System"/>
      <w:bCs/>
      <w:spacing w:val="2"/>
      <w:sz w:val="21"/>
      <w:lang w:eastAsia="en-US"/>
    </w:rPr>
  </w:style>
  <w:style w:type="paragraph" w:customStyle="1" w:styleId="6428050C170348E1B4F8BAE0ED19DAAD6">
    <w:name w:val="6428050C170348E1B4F8BAE0ED19DAAD6"/>
    <w:rsid w:val="008D0741"/>
    <w:pPr>
      <w:spacing w:after="0" w:line="270" w:lineRule="atLeast"/>
      <w:ind w:right="340"/>
    </w:pPr>
    <w:rPr>
      <w:rFonts w:eastAsiaTheme="minorHAnsi" w:cs="System"/>
      <w:bCs/>
      <w:spacing w:val="2"/>
      <w:sz w:val="21"/>
      <w:lang w:eastAsia="en-US"/>
    </w:rPr>
  </w:style>
  <w:style w:type="paragraph" w:customStyle="1" w:styleId="C4578BAB15FB4F10A7E5F8BDF6CBD1DB1">
    <w:name w:val="C4578BAB15FB4F10A7E5F8BDF6CBD1DB1"/>
    <w:rsid w:val="008D0741"/>
    <w:pPr>
      <w:spacing w:after="0" w:line="270" w:lineRule="atLeast"/>
      <w:ind w:right="340"/>
    </w:pPr>
    <w:rPr>
      <w:rFonts w:eastAsiaTheme="minorHAnsi" w:cs="System"/>
      <w:bCs/>
      <w:spacing w:val="2"/>
      <w:sz w:val="21"/>
      <w:lang w:eastAsia="en-US"/>
    </w:rPr>
  </w:style>
  <w:style w:type="paragraph" w:customStyle="1" w:styleId="1201A902A21B4AE1989BCCD4A779904415">
    <w:name w:val="1201A902A21B4AE1989BCCD4A779904415"/>
    <w:rsid w:val="008D0741"/>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E81633975BE44419A534BF11390A3243">
    <w:name w:val="E81633975BE44419A534BF11390A3243"/>
    <w:rsid w:val="008D0741"/>
  </w:style>
  <w:style w:type="paragraph" w:customStyle="1" w:styleId="3DFE78D5CB5B4D06B73865048856038A13">
    <w:name w:val="3DFE78D5CB5B4D06B73865048856038A13"/>
    <w:rsid w:val="00A72B44"/>
    <w:pPr>
      <w:spacing w:after="0" w:line="270" w:lineRule="atLeast"/>
      <w:ind w:right="340"/>
    </w:pPr>
    <w:rPr>
      <w:rFonts w:eastAsiaTheme="minorHAnsi" w:cs="System"/>
      <w:bCs/>
      <w:spacing w:val="2"/>
      <w:sz w:val="21"/>
      <w:lang w:eastAsia="en-US"/>
    </w:rPr>
  </w:style>
  <w:style w:type="paragraph" w:customStyle="1" w:styleId="5C2F37FACACF4338809929B8DEE4115913">
    <w:name w:val="5C2F37FACACF4338809929B8DEE4115913"/>
    <w:rsid w:val="00A72B44"/>
    <w:pPr>
      <w:spacing w:after="0" w:line="215" w:lineRule="atLeast"/>
    </w:pPr>
    <w:rPr>
      <w:rFonts w:eastAsiaTheme="minorHAnsi" w:cs="System"/>
      <w:bCs/>
      <w:spacing w:val="2"/>
      <w:sz w:val="17"/>
      <w:lang w:eastAsia="en-US"/>
    </w:rPr>
  </w:style>
  <w:style w:type="paragraph" w:customStyle="1" w:styleId="199E792C6F5046688382921AF08942D716">
    <w:name w:val="199E792C6F5046688382921AF08942D716"/>
    <w:rsid w:val="00A72B44"/>
    <w:pPr>
      <w:spacing w:after="0" w:line="215" w:lineRule="atLeast"/>
    </w:pPr>
    <w:rPr>
      <w:rFonts w:eastAsiaTheme="minorHAnsi" w:cs="System"/>
      <w:bCs/>
      <w:spacing w:val="2"/>
      <w:sz w:val="17"/>
      <w:lang w:eastAsia="en-US"/>
    </w:rPr>
  </w:style>
  <w:style w:type="paragraph" w:customStyle="1" w:styleId="629006B851FE4C14B3BBCB72AFAF0B3B8">
    <w:name w:val="629006B851FE4C14B3BBCB72AFAF0B3B8"/>
    <w:rsid w:val="00A72B44"/>
    <w:pPr>
      <w:spacing w:after="0" w:line="270" w:lineRule="atLeast"/>
      <w:ind w:right="340"/>
    </w:pPr>
    <w:rPr>
      <w:rFonts w:eastAsiaTheme="minorHAnsi" w:cs="System"/>
      <w:bCs/>
      <w:spacing w:val="2"/>
      <w:sz w:val="21"/>
      <w:lang w:eastAsia="en-US"/>
    </w:rPr>
  </w:style>
  <w:style w:type="paragraph" w:customStyle="1" w:styleId="E81633975BE44419A534BF11390A32431">
    <w:name w:val="E81633975BE44419A534BF11390A32431"/>
    <w:rsid w:val="00A72B44"/>
    <w:pPr>
      <w:spacing w:after="0" w:line="270" w:lineRule="atLeast"/>
      <w:ind w:right="340"/>
    </w:pPr>
    <w:rPr>
      <w:rFonts w:eastAsiaTheme="minorHAnsi" w:cs="System"/>
      <w:bCs/>
      <w:spacing w:val="2"/>
      <w:sz w:val="21"/>
      <w:lang w:eastAsia="en-US"/>
    </w:rPr>
  </w:style>
  <w:style w:type="paragraph" w:customStyle="1" w:styleId="C3B95469DDA241F9A57509F7D14EED9F7">
    <w:name w:val="C3B95469DDA241F9A57509F7D14EED9F7"/>
    <w:rsid w:val="00A72B44"/>
    <w:pPr>
      <w:spacing w:after="0" w:line="270" w:lineRule="atLeast"/>
      <w:ind w:right="340"/>
    </w:pPr>
    <w:rPr>
      <w:rFonts w:eastAsiaTheme="minorHAnsi" w:cs="System"/>
      <w:bCs/>
      <w:spacing w:val="2"/>
      <w:sz w:val="21"/>
      <w:lang w:eastAsia="en-US"/>
    </w:rPr>
  </w:style>
  <w:style w:type="paragraph" w:customStyle="1" w:styleId="7CF9AC4A13944541879331D756F1CC928">
    <w:name w:val="7CF9AC4A13944541879331D756F1CC928"/>
    <w:rsid w:val="00A72B44"/>
    <w:pPr>
      <w:spacing w:after="0" w:line="270" w:lineRule="atLeast"/>
      <w:ind w:right="340"/>
    </w:pPr>
    <w:rPr>
      <w:rFonts w:eastAsiaTheme="minorHAnsi" w:cs="System"/>
      <w:bCs/>
      <w:spacing w:val="2"/>
      <w:sz w:val="21"/>
      <w:lang w:eastAsia="en-US"/>
    </w:rPr>
  </w:style>
  <w:style w:type="paragraph" w:customStyle="1" w:styleId="C5395DB91F4F40FF8BBF9C4EEC607AA83">
    <w:name w:val="C5395DB91F4F40FF8BBF9C4EEC607AA83"/>
    <w:rsid w:val="00A72B44"/>
    <w:pPr>
      <w:spacing w:after="0" w:line="270" w:lineRule="atLeast"/>
      <w:ind w:right="340"/>
    </w:pPr>
    <w:rPr>
      <w:rFonts w:eastAsiaTheme="minorHAnsi" w:cs="System"/>
      <w:bCs/>
      <w:spacing w:val="2"/>
      <w:sz w:val="21"/>
      <w:lang w:eastAsia="en-US"/>
    </w:rPr>
  </w:style>
  <w:style w:type="paragraph" w:customStyle="1" w:styleId="526EBE2344054F16A290CC6EF1B692CD8">
    <w:name w:val="526EBE2344054F16A290CC6EF1B692CD8"/>
    <w:rsid w:val="00A72B44"/>
    <w:pPr>
      <w:spacing w:after="0" w:line="270" w:lineRule="atLeast"/>
      <w:ind w:right="340"/>
    </w:pPr>
    <w:rPr>
      <w:rFonts w:eastAsiaTheme="minorHAnsi" w:cs="System"/>
      <w:bCs/>
      <w:spacing w:val="2"/>
      <w:sz w:val="21"/>
      <w:lang w:eastAsia="en-US"/>
    </w:rPr>
  </w:style>
  <w:style w:type="paragraph" w:customStyle="1" w:styleId="6428050C170348E1B4F8BAE0ED19DAAD7">
    <w:name w:val="6428050C170348E1B4F8BAE0ED19DAAD7"/>
    <w:rsid w:val="00A72B44"/>
    <w:pPr>
      <w:spacing w:after="0" w:line="270" w:lineRule="atLeast"/>
      <w:ind w:right="340"/>
    </w:pPr>
    <w:rPr>
      <w:rFonts w:eastAsiaTheme="minorHAnsi" w:cs="System"/>
      <w:bCs/>
      <w:spacing w:val="2"/>
      <w:sz w:val="21"/>
      <w:lang w:eastAsia="en-US"/>
    </w:rPr>
  </w:style>
  <w:style w:type="paragraph" w:customStyle="1" w:styleId="C4578BAB15FB4F10A7E5F8BDF6CBD1DB2">
    <w:name w:val="C4578BAB15FB4F10A7E5F8BDF6CBD1DB2"/>
    <w:rsid w:val="00A72B44"/>
    <w:pPr>
      <w:spacing w:after="0" w:line="270" w:lineRule="atLeast"/>
      <w:ind w:right="340"/>
    </w:pPr>
    <w:rPr>
      <w:rFonts w:eastAsiaTheme="minorHAnsi" w:cs="System"/>
      <w:bCs/>
      <w:spacing w:val="2"/>
      <w:sz w:val="21"/>
      <w:lang w:eastAsia="en-US"/>
    </w:rPr>
  </w:style>
  <w:style w:type="paragraph" w:customStyle="1" w:styleId="1201A902A21B4AE1989BCCD4A779904416">
    <w:name w:val="1201A902A21B4AE1989BCCD4A779904416"/>
    <w:rsid w:val="00A72B44"/>
    <w:pPr>
      <w:numPr>
        <w:numId w:val="3"/>
      </w:numPr>
      <w:spacing w:after="0" w:line="215" w:lineRule="atLeast"/>
      <w:ind w:left="284" w:hanging="284"/>
      <w:contextualSpacing/>
    </w:pPr>
    <w:rPr>
      <w:rFonts w:eastAsiaTheme="minorHAnsi" w:cs="System"/>
      <w:bCs/>
      <w:spacing w:val="2"/>
      <w:sz w:val="17"/>
      <w:szCs w:val="17"/>
      <w:lang w:eastAsia="en-US"/>
    </w:rPr>
  </w:style>
  <w:style w:type="paragraph" w:customStyle="1" w:styleId="3DFE78D5CB5B4D06B73865048856038A14">
    <w:name w:val="3DFE78D5CB5B4D06B73865048856038A14"/>
    <w:rsid w:val="00A72B44"/>
    <w:pPr>
      <w:spacing w:after="0" w:line="270" w:lineRule="atLeast"/>
      <w:ind w:right="340"/>
    </w:pPr>
    <w:rPr>
      <w:rFonts w:eastAsiaTheme="minorHAnsi" w:cs="System"/>
      <w:bCs/>
      <w:spacing w:val="2"/>
      <w:sz w:val="21"/>
      <w:lang w:eastAsia="en-US"/>
    </w:rPr>
  </w:style>
  <w:style w:type="paragraph" w:customStyle="1" w:styleId="5C2F37FACACF4338809929B8DEE4115914">
    <w:name w:val="5C2F37FACACF4338809929B8DEE4115914"/>
    <w:rsid w:val="00A72B44"/>
    <w:pPr>
      <w:spacing w:after="0" w:line="215" w:lineRule="atLeast"/>
    </w:pPr>
    <w:rPr>
      <w:rFonts w:eastAsiaTheme="minorHAnsi" w:cs="System"/>
      <w:bCs/>
      <w:spacing w:val="2"/>
      <w:sz w:val="17"/>
      <w:lang w:eastAsia="en-US"/>
    </w:rPr>
  </w:style>
  <w:style w:type="paragraph" w:customStyle="1" w:styleId="199E792C6F5046688382921AF08942D717">
    <w:name w:val="199E792C6F5046688382921AF08942D717"/>
    <w:rsid w:val="00A72B44"/>
    <w:pPr>
      <w:spacing w:after="0" w:line="215" w:lineRule="atLeast"/>
    </w:pPr>
    <w:rPr>
      <w:rFonts w:eastAsiaTheme="minorHAnsi" w:cs="System"/>
      <w:bCs/>
      <w:spacing w:val="2"/>
      <w:sz w:val="17"/>
      <w:lang w:eastAsia="en-US"/>
    </w:rPr>
  </w:style>
  <w:style w:type="paragraph" w:customStyle="1" w:styleId="629006B851FE4C14B3BBCB72AFAF0B3B9">
    <w:name w:val="629006B851FE4C14B3BBCB72AFAF0B3B9"/>
    <w:rsid w:val="00A72B44"/>
    <w:pPr>
      <w:spacing w:after="0" w:line="270" w:lineRule="atLeast"/>
      <w:ind w:right="340"/>
    </w:pPr>
    <w:rPr>
      <w:rFonts w:eastAsiaTheme="minorHAnsi" w:cs="System"/>
      <w:bCs/>
      <w:spacing w:val="2"/>
      <w:sz w:val="21"/>
      <w:lang w:eastAsia="en-US"/>
    </w:rPr>
  </w:style>
  <w:style w:type="paragraph" w:customStyle="1" w:styleId="E81633975BE44419A534BF11390A32432">
    <w:name w:val="E81633975BE44419A534BF11390A32432"/>
    <w:rsid w:val="00A72B44"/>
    <w:pPr>
      <w:spacing w:after="0" w:line="270" w:lineRule="atLeast"/>
      <w:ind w:right="340"/>
    </w:pPr>
    <w:rPr>
      <w:rFonts w:eastAsiaTheme="minorHAnsi" w:cs="System"/>
      <w:bCs/>
      <w:spacing w:val="2"/>
      <w:sz w:val="21"/>
      <w:lang w:eastAsia="en-US"/>
    </w:rPr>
  </w:style>
  <w:style w:type="paragraph" w:customStyle="1" w:styleId="C3B95469DDA241F9A57509F7D14EED9F8">
    <w:name w:val="C3B95469DDA241F9A57509F7D14EED9F8"/>
    <w:rsid w:val="00A72B44"/>
    <w:pPr>
      <w:spacing w:after="0" w:line="270" w:lineRule="atLeast"/>
      <w:ind w:right="340"/>
    </w:pPr>
    <w:rPr>
      <w:rFonts w:eastAsiaTheme="minorHAnsi" w:cs="System"/>
      <w:bCs/>
      <w:spacing w:val="2"/>
      <w:sz w:val="21"/>
      <w:lang w:eastAsia="en-US"/>
    </w:rPr>
  </w:style>
  <w:style w:type="paragraph" w:customStyle="1" w:styleId="7CF9AC4A13944541879331D756F1CC929">
    <w:name w:val="7CF9AC4A13944541879331D756F1CC929"/>
    <w:rsid w:val="00A72B44"/>
    <w:pPr>
      <w:spacing w:after="0" w:line="270" w:lineRule="atLeast"/>
      <w:ind w:right="340"/>
    </w:pPr>
    <w:rPr>
      <w:rFonts w:eastAsiaTheme="minorHAnsi" w:cs="System"/>
      <w:bCs/>
      <w:spacing w:val="2"/>
      <w:sz w:val="21"/>
      <w:lang w:eastAsia="en-US"/>
    </w:rPr>
  </w:style>
  <w:style w:type="paragraph" w:customStyle="1" w:styleId="C5395DB91F4F40FF8BBF9C4EEC607AA84">
    <w:name w:val="C5395DB91F4F40FF8BBF9C4EEC607AA84"/>
    <w:rsid w:val="00A72B44"/>
    <w:pPr>
      <w:spacing w:after="0" w:line="270" w:lineRule="atLeast"/>
      <w:ind w:right="340"/>
    </w:pPr>
    <w:rPr>
      <w:rFonts w:eastAsiaTheme="minorHAnsi" w:cs="System"/>
      <w:bCs/>
      <w:spacing w:val="2"/>
      <w:sz w:val="21"/>
      <w:lang w:eastAsia="en-US"/>
    </w:rPr>
  </w:style>
  <w:style w:type="paragraph" w:customStyle="1" w:styleId="526EBE2344054F16A290CC6EF1B692CD9">
    <w:name w:val="526EBE2344054F16A290CC6EF1B692CD9"/>
    <w:rsid w:val="00A72B44"/>
    <w:pPr>
      <w:spacing w:after="0" w:line="270" w:lineRule="atLeast"/>
      <w:ind w:right="340"/>
    </w:pPr>
    <w:rPr>
      <w:rFonts w:eastAsiaTheme="minorHAnsi" w:cs="System"/>
      <w:bCs/>
      <w:spacing w:val="2"/>
      <w:sz w:val="21"/>
      <w:lang w:eastAsia="en-US"/>
    </w:rPr>
  </w:style>
  <w:style w:type="paragraph" w:customStyle="1" w:styleId="6428050C170348E1B4F8BAE0ED19DAAD8">
    <w:name w:val="6428050C170348E1B4F8BAE0ED19DAAD8"/>
    <w:rsid w:val="00A72B44"/>
    <w:pPr>
      <w:spacing w:after="0" w:line="270" w:lineRule="atLeast"/>
      <w:ind w:right="340"/>
    </w:pPr>
    <w:rPr>
      <w:rFonts w:eastAsiaTheme="minorHAnsi" w:cs="System"/>
      <w:bCs/>
      <w:spacing w:val="2"/>
      <w:sz w:val="21"/>
      <w:lang w:eastAsia="en-US"/>
    </w:rPr>
  </w:style>
  <w:style w:type="paragraph" w:customStyle="1" w:styleId="C4578BAB15FB4F10A7E5F8BDF6CBD1DB3">
    <w:name w:val="C4578BAB15FB4F10A7E5F8BDF6CBD1DB3"/>
    <w:rsid w:val="00A72B44"/>
    <w:pPr>
      <w:spacing w:after="0" w:line="270" w:lineRule="atLeast"/>
      <w:ind w:right="340"/>
    </w:pPr>
    <w:rPr>
      <w:rFonts w:eastAsiaTheme="minorHAnsi" w:cs="System"/>
      <w:bCs/>
      <w:spacing w:val="2"/>
      <w:sz w:val="21"/>
      <w:lang w:eastAsia="en-US"/>
    </w:rPr>
  </w:style>
  <w:style w:type="paragraph" w:customStyle="1" w:styleId="1201A902A21B4AE1989BCCD4A779904417">
    <w:name w:val="1201A902A21B4AE1989BCCD4A779904417"/>
    <w:rsid w:val="00A72B44"/>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0D6EAD4059504E3DBDFCC7378D4A5395">
    <w:name w:val="0D6EAD4059504E3DBDFCC7378D4A5395"/>
    <w:rsid w:val="00490DE3"/>
    <w:rPr>
      <w:lang w:val="fr-CH" w:eastAsia="fr-CH"/>
    </w:rPr>
  </w:style>
  <w:style w:type="paragraph" w:customStyle="1" w:styleId="3DFE78D5CB5B4D06B73865048856038A15">
    <w:name w:val="3DFE78D5CB5B4D06B73865048856038A15"/>
    <w:rsid w:val="00490DE3"/>
    <w:pPr>
      <w:spacing w:after="0" w:line="270" w:lineRule="atLeast"/>
      <w:ind w:right="340"/>
    </w:pPr>
    <w:rPr>
      <w:rFonts w:eastAsiaTheme="minorHAnsi" w:cs="System"/>
      <w:bCs/>
      <w:spacing w:val="2"/>
      <w:sz w:val="21"/>
      <w:lang w:eastAsia="en-US"/>
    </w:rPr>
  </w:style>
  <w:style w:type="paragraph" w:customStyle="1" w:styleId="5C2F37FACACF4338809929B8DEE4115915">
    <w:name w:val="5C2F37FACACF4338809929B8DEE4115915"/>
    <w:rsid w:val="00490DE3"/>
    <w:pPr>
      <w:spacing w:after="0" w:line="215" w:lineRule="atLeast"/>
    </w:pPr>
    <w:rPr>
      <w:rFonts w:eastAsiaTheme="minorHAnsi" w:cs="System"/>
      <w:bCs/>
      <w:spacing w:val="2"/>
      <w:sz w:val="17"/>
      <w:lang w:eastAsia="en-US"/>
    </w:rPr>
  </w:style>
  <w:style w:type="paragraph" w:customStyle="1" w:styleId="199E792C6F5046688382921AF08942D718">
    <w:name w:val="199E792C6F5046688382921AF08942D718"/>
    <w:rsid w:val="00490DE3"/>
    <w:pPr>
      <w:spacing w:after="0" w:line="215" w:lineRule="atLeast"/>
    </w:pPr>
    <w:rPr>
      <w:rFonts w:eastAsiaTheme="minorHAnsi" w:cs="System"/>
      <w:bCs/>
      <w:spacing w:val="2"/>
      <w:sz w:val="17"/>
      <w:lang w:eastAsia="en-US"/>
    </w:rPr>
  </w:style>
  <w:style w:type="paragraph" w:customStyle="1" w:styleId="0D6EAD4059504E3DBDFCC7378D4A53951">
    <w:name w:val="0D6EAD4059504E3DBDFCC7378D4A53951"/>
    <w:rsid w:val="00490DE3"/>
    <w:pPr>
      <w:spacing w:after="0" w:line="270" w:lineRule="atLeast"/>
      <w:ind w:right="340"/>
    </w:pPr>
    <w:rPr>
      <w:rFonts w:eastAsiaTheme="minorHAnsi" w:cs="System"/>
      <w:bCs/>
      <w:spacing w:val="2"/>
      <w:sz w:val="21"/>
      <w:lang w:eastAsia="en-US"/>
    </w:rPr>
  </w:style>
  <w:style w:type="paragraph" w:customStyle="1" w:styleId="E81633975BE44419A534BF11390A32433">
    <w:name w:val="E81633975BE44419A534BF11390A32433"/>
    <w:rsid w:val="00490DE3"/>
    <w:pPr>
      <w:spacing w:after="0" w:line="270" w:lineRule="atLeast"/>
      <w:ind w:right="340"/>
    </w:pPr>
    <w:rPr>
      <w:rFonts w:eastAsiaTheme="minorHAnsi" w:cs="System"/>
      <w:bCs/>
      <w:spacing w:val="2"/>
      <w:sz w:val="21"/>
      <w:lang w:eastAsia="en-US"/>
    </w:rPr>
  </w:style>
  <w:style w:type="paragraph" w:customStyle="1" w:styleId="C3B95469DDA241F9A57509F7D14EED9F9">
    <w:name w:val="C3B95469DDA241F9A57509F7D14EED9F9"/>
    <w:rsid w:val="00490DE3"/>
    <w:pPr>
      <w:spacing w:after="0" w:line="270" w:lineRule="atLeast"/>
      <w:ind w:right="340"/>
    </w:pPr>
    <w:rPr>
      <w:rFonts w:eastAsiaTheme="minorHAnsi" w:cs="System"/>
      <w:bCs/>
      <w:spacing w:val="2"/>
      <w:sz w:val="21"/>
      <w:lang w:eastAsia="en-US"/>
    </w:rPr>
  </w:style>
  <w:style w:type="paragraph" w:customStyle="1" w:styleId="7CF9AC4A13944541879331D756F1CC9210">
    <w:name w:val="7CF9AC4A13944541879331D756F1CC9210"/>
    <w:rsid w:val="00490DE3"/>
    <w:pPr>
      <w:spacing w:after="0" w:line="270" w:lineRule="atLeast"/>
      <w:ind w:right="340"/>
    </w:pPr>
    <w:rPr>
      <w:rFonts w:eastAsiaTheme="minorHAnsi" w:cs="System"/>
      <w:bCs/>
      <w:spacing w:val="2"/>
      <w:sz w:val="21"/>
      <w:lang w:eastAsia="en-US"/>
    </w:rPr>
  </w:style>
  <w:style w:type="paragraph" w:customStyle="1" w:styleId="C5395DB91F4F40FF8BBF9C4EEC607AA85">
    <w:name w:val="C5395DB91F4F40FF8BBF9C4EEC607AA85"/>
    <w:rsid w:val="00490DE3"/>
    <w:pPr>
      <w:spacing w:after="0" w:line="270" w:lineRule="atLeast"/>
      <w:ind w:right="340"/>
    </w:pPr>
    <w:rPr>
      <w:rFonts w:eastAsiaTheme="minorHAnsi" w:cs="System"/>
      <w:bCs/>
      <w:spacing w:val="2"/>
      <w:sz w:val="21"/>
      <w:lang w:eastAsia="en-US"/>
    </w:rPr>
  </w:style>
  <w:style w:type="paragraph" w:customStyle="1" w:styleId="526EBE2344054F16A290CC6EF1B692CD10">
    <w:name w:val="526EBE2344054F16A290CC6EF1B692CD10"/>
    <w:rsid w:val="00490DE3"/>
    <w:pPr>
      <w:spacing w:after="0" w:line="270" w:lineRule="atLeast"/>
      <w:ind w:right="340"/>
    </w:pPr>
    <w:rPr>
      <w:rFonts w:eastAsiaTheme="minorHAnsi" w:cs="System"/>
      <w:bCs/>
      <w:spacing w:val="2"/>
      <w:sz w:val="21"/>
      <w:lang w:eastAsia="en-US"/>
    </w:rPr>
  </w:style>
  <w:style w:type="paragraph" w:customStyle="1" w:styleId="6428050C170348E1B4F8BAE0ED19DAAD9">
    <w:name w:val="6428050C170348E1B4F8BAE0ED19DAAD9"/>
    <w:rsid w:val="00490DE3"/>
    <w:pPr>
      <w:spacing w:after="0" w:line="270" w:lineRule="atLeast"/>
      <w:ind w:right="340"/>
    </w:pPr>
    <w:rPr>
      <w:rFonts w:eastAsiaTheme="minorHAnsi" w:cs="System"/>
      <w:bCs/>
      <w:spacing w:val="2"/>
      <w:sz w:val="21"/>
      <w:lang w:eastAsia="en-US"/>
    </w:rPr>
  </w:style>
  <w:style w:type="paragraph" w:customStyle="1" w:styleId="C4578BAB15FB4F10A7E5F8BDF6CBD1DB4">
    <w:name w:val="C4578BAB15FB4F10A7E5F8BDF6CBD1DB4"/>
    <w:rsid w:val="00490DE3"/>
    <w:pPr>
      <w:spacing w:after="0" w:line="270" w:lineRule="atLeast"/>
      <w:ind w:right="340"/>
    </w:pPr>
    <w:rPr>
      <w:rFonts w:eastAsiaTheme="minorHAnsi" w:cs="System"/>
      <w:bCs/>
      <w:spacing w:val="2"/>
      <w:sz w:val="21"/>
      <w:lang w:eastAsia="en-US"/>
    </w:rPr>
  </w:style>
  <w:style w:type="paragraph" w:customStyle="1" w:styleId="1201A902A21B4AE1989BCCD4A779904418">
    <w:name w:val="1201A902A21B4AE1989BCCD4A779904418"/>
    <w:rsid w:val="00490DE3"/>
    <w:pPr>
      <w:numPr>
        <w:numId w:val="4"/>
      </w:numPr>
      <w:spacing w:after="0" w:line="215" w:lineRule="atLeast"/>
      <w:ind w:left="284" w:hanging="284"/>
      <w:contextualSpacing/>
    </w:pPr>
    <w:rPr>
      <w:rFonts w:eastAsiaTheme="minorHAnsi" w:cs="System"/>
      <w:bCs/>
      <w:spacing w:val="2"/>
      <w:sz w:val="17"/>
      <w:szCs w:val="17"/>
      <w:lang w:eastAsia="en-US"/>
    </w:rPr>
  </w:style>
  <w:style w:type="paragraph" w:customStyle="1" w:styleId="5E69D3A8E3E74B298C94E77589BC4751">
    <w:name w:val="5E69D3A8E3E74B298C94E77589BC4751"/>
    <w:rsid w:val="00490DE3"/>
    <w:rPr>
      <w:lang w:val="fr-CH" w:eastAsia="fr-CH"/>
    </w:rPr>
  </w:style>
  <w:style w:type="paragraph" w:customStyle="1" w:styleId="3DFE78D5CB5B4D06B73865048856038A16">
    <w:name w:val="3DFE78D5CB5B4D06B73865048856038A16"/>
    <w:rsid w:val="00490DE3"/>
    <w:pPr>
      <w:spacing w:after="0" w:line="270" w:lineRule="atLeast"/>
      <w:ind w:right="340"/>
    </w:pPr>
    <w:rPr>
      <w:rFonts w:eastAsiaTheme="minorHAnsi" w:cs="System"/>
      <w:bCs/>
      <w:spacing w:val="2"/>
      <w:sz w:val="21"/>
      <w:lang w:eastAsia="en-US"/>
    </w:rPr>
  </w:style>
  <w:style w:type="paragraph" w:customStyle="1" w:styleId="5C2F37FACACF4338809929B8DEE4115916">
    <w:name w:val="5C2F37FACACF4338809929B8DEE4115916"/>
    <w:rsid w:val="00490DE3"/>
    <w:pPr>
      <w:spacing w:after="0" w:line="215" w:lineRule="atLeast"/>
    </w:pPr>
    <w:rPr>
      <w:rFonts w:eastAsiaTheme="minorHAnsi" w:cs="System"/>
      <w:bCs/>
      <w:spacing w:val="2"/>
      <w:sz w:val="17"/>
      <w:lang w:eastAsia="en-US"/>
    </w:rPr>
  </w:style>
  <w:style w:type="paragraph" w:customStyle="1" w:styleId="199E792C6F5046688382921AF08942D719">
    <w:name w:val="199E792C6F5046688382921AF08942D719"/>
    <w:rsid w:val="00490DE3"/>
    <w:pPr>
      <w:spacing w:after="0" w:line="215" w:lineRule="atLeast"/>
    </w:pPr>
    <w:rPr>
      <w:rFonts w:eastAsiaTheme="minorHAnsi" w:cs="System"/>
      <w:bCs/>
      <w:spacing w:val="2"/>
      <w:sz w:val="17"/>
      <w:lang w:eastAsia="en-US"/>
    </w:rPr>
  </w:style>
  <w:style w:type="paragraph" w:customStyle="1" w:styleId="0D6EAD4059504E3DBDFCC7378D4A53952">
    <w:name w:val="0D6EAD4059504E3DBDFCC7378D4A53952"/>
    <w:rsid w:val="00490DE3"/>
    <w:pPr>
      <w:spacing w:after="0" w:line="270" w:lineRule="atLeast"/>
      <w:ind w:right="340"/>
    </w:pPr>
    <w:rPr>
      <w:rFonts w:eastAsiaTheme="minorHAnsi" w:cs="System"/>
      <w:bCs/>
      <w:spacing w:val="2"/>
      <w:sz w:val="21"/>
      <w:lang w:eastAsia="en-US"/>
    </w:rPr>
  </w:style>
  <w:style w:type="paragraph" w:customStyle="1" w:styleId="E81633975BE44419A534BF11390A32434">
    <w:name w:val="E81633975BE44419A534BF11390A32434"/>
    <w:rsid w:val="00490DE3"/>
    <w:pPr>
      <w:spacing w:after="0" w:line="270" w:lineRule="atLeast"/>
      <w:ind w:right="340"/>
    </w:pPr>
    <w:rPr>
      <w:rFonts w:eastAsiaTheme="minorHAnsi" w:cs="System"/>
      <w:bCs/>
      <w:spacing w:val="2"/>
      <w:sz w:val="21"/>
      <w:lang w:eastAsia="en-US"/>
    </w:rPr>
  </w:style>
  <w:style w:type="paragraph" w:customStyle="1" w:styleId="5E69D3A8E3E74B298C94E77589BC47511">
    <w:name w:val="5E69D3A8E3E74B298C94E77589BC47511"/>
    <w:rsid w:val="00490DE3"/>
    <w:pPr>
      <w:spacing w:after="0" w:line="270" w:lineRule="atLeast"/>
      <w:ind w:right="340"/>
    </w:pPr>
    <w:rPr>
      <w:rFonts w:eastAsiaTheme="minorHAnsi" w:cs="System"/>
      <w:bCs/>
      <w:spacing w:val="2"/>
      <w:sz w:val="21"/>
      <w:lang w:eastAsia="en-US"/>
    </w:rPr>
  </w:style>
  <w:style w:type="paragraph" w:customStyle="1" w:styleId="C3B95469DDA241F9A57509F7D14EED9F10">
    <w:name w:val="C3B95469DDA241F9A57509F7D14EED9F10"/>
    <w:rsid w:val="00490DE3"/>
    <w:pPr>
      <w:spacing w:after="0" w:line="270" w:lineRule="atLeast"/>
      <w:ind w:right="340"/>
    </w:pPr>
    <w:rPr>
      <w:rFonts w:eastAsiaTheme="minorHAnsi" w:cs="System"/>
      <w:bCs/>
      <w:spacing w:val="2"/>
      <w:sz w:val="21"/>
      <w:lang w:eastAsia="en-US"/>
    </w:rPr>
  </w:style>
  <w:style w:type="paragraph" w:customStyle="1" w:styleId="C5395DB91F4F40FF8BBF9C4EEC607AA86">
    <w:name w:val="C5395DB91F4F40FF8BBF9C4EEC607AA86"/>
    <w:rsid w:val="00490DE3"/>
    <w:pPr>
      <w:spacing w:after="0" w:line="270" w:lineRule="atLeast"/>
      <w:ind w:right="340"/>
    </w:pPr>
    <w:rPr>
      <w:rFonts w:eastAsiaTheme="minorHAnsi" w:cs="System"/>
      <w:bCs/>
      <w:spacing w:val="2"/>
      <w:sz w:val="21"/>
      <w:lang w:eastAsia="en-US"/>
    </w:rPr>
  </w:style>
  <w:style w:type="paragraph" w:customStyle="1" w:styleId="526EBE2344054F16A290CC6EF1B692CD11">
    <w:name w:val="526EBE2344054F16A290CC6EF1B692CD11"/>
    <w:rsid w:val="00490DE3"/>
    <w:pPr>
      <w:spacing w:after="0" w:line="270" w:lineRule="atLeast"/>
      <w:ind w:right="340"/>
    </w:pPr>
    <w:rPr>
      <w:rFonts w:eastAsiaTheme="minorHAnsi" w:cs="System"/>
      <w:bCs/>
      <w:spacing w:val="2"/>
      <w:sz w:val="21"/>
      <w:lang w:eastAsia="en-US"/>
    </w:rPr>
  </w:style>
  <w:style w:type="paragraph" w:customStyle="1" w:styleId="6428050C170348E1B4F8BAE0ED19DAAD10">
    <w:name w:val="6428050C170348E1B4F8BAE0ED19DAAD10"/>
    <w:rsid w:val="00490DE3"/>
    <w:pPr>
      <w:spacing w:after="0" w:line="270" w:lineRule="atLeast"/>
      <w:ind w:right="340"/>
    </w:pPr>
    <w:rPr>
      <w:rFonts w:eastAsiaTheme="minorHAnsi" w:cs="System"/>
      <w:bCs/>
      <w:spacing w:val="2"/>
      <w:sz w:val="21"/>
      <w:lang w:eastAsia="en-US"/>
    </w:rPr>
  </w:style>
  <w:style w:type="paragraph" w:customStyle="1" w:styleId="C4578BAB15FB4F10A7E5F8BDF6CBD1DB5">
    <w:name w:val="C4578BAB15FB4F10A7E5F8BDF6CBD1DB5"/>
    <w:rsid w:val="00490DE3"/>
    <w:pPr>
      <w:spacing w:after="0" w:line="270" w:lineRule="atLeast"/>
      <w:ind w:right="340"/>
    </w:pPr>
    <w:rPr>
      <w:rFonts w:eastAsiaTheme="minorHAnsi" w:cs="System"/>
      <w:bCs/>
      <w:spacing w:val="2"/>
      <w:sz w:val="21"/>
      <w:lang w:eastAsia="en-US"/>
    </w:rPr>
  </w:style>
  <w:style w:type="paragraph" w:customStyle="1" w:styleId="1201A902A21B4AE1989BCCD4A779904419">
    <w:name w:val="1201A902A21B4AE1989BCCD4A779904419"/>
    <w:rsid w:val="00490DE3"/>
    <w:pPr>
      <w:tabs>
        <w:tab w:val="num" w:pos="720"/>
      </w:tabs>
      <w:spacing w:after="0" w:line="215" w:lineRule="atLeast"/>
      <w:ind w:left="284" w:hanging="284"/>
      <w:contextualSpacing/>
    </w:pPr>
    <w:rPr>
      <w:rFonts w:eastAsiaTheme="minorHAnsi" w:cs="System"/>
      <w:bCs/>
      <w:spacing w:val="2"/>
      <w:sz w:val="17"/>
      <w:szCs w:val="17"/>
      <w:lang w:eastAsia="en-US"/>
    </w:rPr>
  </w:style>
  <w:style w:type="paragraph" w:customStyle="1" w:styleId="3DFE78D5CB5B4D06B73865048856038A17">
    <w:name w:val="3DFE78D5CB5B4D06B73865048856038A17"/>
    <w:rsid w:val="009D2CD9"/>
    <w:pPr>
      <w:spacing w:after="0" w:line="270" w:lineRule="atLeast"/>
      <w:ind w:right="340"/>
    </w:pPr>
    <w:rPr>
      <w:rFonts w:eastAsiaTheme="minorHAnsi" w:cs="System"/>
      <w:bCs/>
      <w:spacing w:val="2"/>
      <w:sz w:val="21"/>
      <w:lang w:eastAsia="en-US"/>
    </w:rPr>
  </w:style>
  <w:style w:type="paragraph" w:customStyle="1" w:styleId="5C2F37FACACF4338809929B8DEE4115917">
    <w:name w:val="5C2F37FACACF4338809929B8DEE4115917"/>
    <w:rsid w:val="009D2CD9"/>
    <w:pPr>
      <w:spacing w:after="0" w:line="215" w:lineRule="atLeast"/>
    </w:pPr>
    <w:rPr>
      <w:rFonts w:eastAsiaTheme="minorHAnsi" w:cs="System"/>
      <w:bCs/>
      <w:spacing w:val="2"/>
      <w:sz w:val="17"/>
      <w:lang w:eastAsia="en-US"/>
    </w:rPr>
  </w:style>
  <w:style w:type="paragraph" w:customStyle="1" w:styleId="199E792C6F5046688382921AF08942D720">
    <w:name w:val="199E792C6F5046688382921AF08942D720"/>
    <w:rsid w:val="009D2CD9"/>
    <w:pPr>
      <w:spacing w:after="0" w:line="215" w:lineRule="atLeast"/>
    </w:pPr>
    <w:rPr>
      <w:rFonts w:eastAsiaTheme="minorHAnsi" w:cs="System"/>
      <w:bCs/>
      <w:spacing w:val="2"/>
      <w:sz w:val="17"/>
      <w:lang w:eastAsia="en-US"/>
    </w:rPr>
  </w:style>
  <w:style w:type="paragraph" w:customStyle="1" w:styleId="0D6EAD4059504E3DBDFCC7378D4A53953">
    <w:name w:val="0D6EAD4059504E3DBDFCC7378D4A53953"/>
    <w:rsid w:val="009D2CD9"/>
    <w:pPr>
      <w:spacing w:after="0" w:line="270" w:lineRule="atLeast"/>
      <w:ind w:right="340"/>
    </w:pPr>
    <w:rPr>
      <w:rFonts w:eastAsiaTheme="minorHAnsi" w:cs="System"/>
      <w:bCs/>
      <w:spacing w:val="2"/>
      <w:sz w:val="21"/>
      <w:lang w:eastAsia="en-US"/>
    </w:rPr>
  </w:style>
  <w:style w:type="paragraph" w:customStyle="1" w:styleId="E81633975BE44419A534BF11390A32435">
    <w:name w:val="E81633975BE44419A534BF11390A32435"/>
    <w:rsid w:val="009D2CD9"/>
    <w:pPr>
      <w:spacing w:after="0" w:line="270" w:lineRule="atLeast"/>
      <w:ind w:right="340"/>
    </w:pPr>
    <w:rPr>
      <w:rFonts w:eastAsiaTheme="minorHAnsi" w:cs="System"/>
      <w:bCs/>
      <w:spacing w:val="2"/>
      <w:sz w:val="21"/>
      <w:lang w:eastAsia="en-US"/>
    </w:rPr>
  </w:style>
  <w:style w:type="paragraph" w:customStyle="1" w:styleId="5E69D3A8E3E74B298C94E77589BC47512">
    <w:name w:val="5E69D3A8E3E74B298C94E77589BC47512"/>
    <w:rsid w:val="009D2CD9"/>
    <w:pPr>
      <w:spacing w:after="0" w:line="270" w:lineRule="atLeast"/>
      <w:ind w:right="340"/>
    </w:pPr>
    <w:rPr>
      <w:rFonts w:eastAsiaTheme="minorHAnsi" w:cs="System"/>
      <w:bCs/>
      <w:spacing w:val="2"/>
      <w:sz w:val="21"/>
      <w:lang w:eastAsia="en-US"/>
    </w:rPr>
  </w:style>
  <w:style w:type="paragraph" w:customStyle="1" w:styleId="C3B95469DDA241F9A57509F7D14EED9F11">
    <w:name w:val="C3B95469DDA241F9A57509F7D14EED9F11"/>
    <w:rsid w:val="009D2CD9"/>
    <w:pPr>
      <w:spacing w:after="0" w:line="270" w:lineRule="atLeast"/>
      <w:ind w:right="340"/>
    </w:pPr>
    <w:rPr>
      <w:rFonts w:eastAsiaTheme="minorHAnsi" w:cs="System"/>
      <w:bCs/>
      <w:spacing w:val="2"/>
      <w:sz w:val="21"/>
      <w:lang w:eastAsia="en-US"/>
    </w:rPr>
  </w:style>
  <w:style w:type="paragraph" w:customStyle="1" w:styleId="C5395DB91F4F40FF8BBF9C4EEC607AA87">
    <w:name w:val="C5395DB91F4F40FF8BBF9C4EEC607AA87"/>
    <w:rsid w:val="009D2CD9"/>
    <w:pPr>
      <w:spacing w:after="0" w:line="270" w:lineRule="atLeast"/>
      <w:ind w:right="340"/>
    </w:pPr>
    <w:rPr>
      <w:rFonts w:eastAsiaTheme="minorHAnsi" w:cs="System"/>
      <w:bCs/>
      <w:spacing w:val="2"/>
      <w:sz w:val="21"/>
      <w:lang w:eastAsia="en-US"/>
    </w:rPr>
  </w:style>
  <w:style w:type="paragraph" w:customStyle="1" w:styleId="526EBE2344054F16A290CC6EF1B692CD12">
    <w:name w:val="526EBE2344054F16A290CC6EF1B692CD12"/>
    <w:rsid w:val="009D2CD9"/>
    <w:pPr>
      <w:spacing w:after="0" w:line="270" w:lineRule="atLeast"/>
      <w:ind w:right="340"/>
    </w:pPr>
    <w:rPr>
      <w:rFonts w:eastAsiaTheme="minorHAnsi" w:cs="System"/>
      <w:bCs/>
      <w:spacing w:val="2"/>
      <w:sz w:val="21"/>
      <w:lang w:eastAsia="en-US"/>
    </w:rPr>
  </w:style>
  <w:style w:type="paragraph" w:customStyle="1" w:styleId="6428050C170348E1B4F8BAE0ED19DAAD11">
    <w:name w:val="6428050C170348E1B4F8BAE0ED19DAAD11"/>
    <w:rsid w:val="009D2CD9"/>
    <w:pPr>
      <w:spacing w:after="0" w:line="270" w:lineRule="atLeast"/>
      <w:ind w:right="340"/>
    </w:pPr>
    <w:rPr>
      <w:rFonts w:eastAsiaTheme="minorHAnsi" w:cs="System"/>
      <w:bCs/>
      <w:spacing w:val="2"/>
      <w:sz w:val="21"/>
      <w:lang w:eastAsia="en-US"/>
    </w:rPr>
  </w:style>
  <w:style w:type="paragraph" w:customStyle="1" w:styleId="C4578BAB15FB4F10A7E5F8BDF6CBD1DB6">
    <w:name w:val="C4578BAB15FB4F10A7E5F8BDF6CBD1DB6"/>
    <w:rsid w:val="009D2CD9"/>
    <w:pPr>
      <w:spacing w:after="0" w:line="270" w:lineRule="atLeast"/>
      <w:ind w:right="340"/>
    </w:pPr>
    <w:rPr>
      <w:rFonts w:eastAsiaTheme="minorHAnsi" w:cs="System"/>
      <w:bCs/>
      <w:spacing w:val="2"/>
      <w:sz w:val="21"/>
      <w:lang w:eastAsia="en-US"/>
    </w:rPr>
  </w:style>
  <w:style w:type="paragraph" w:customStyle="1" w:styleId="1201A902A21B4AE1989BCCD4A779904420">
    <w:name w:val="1201A902A21B4AE1989BCCD4A779904420"/>
    <w:rsid w:val="009D2CD9"/>
    <w:pPr>
      <w:numPr>
        <w:numId w:val="5"/>
      </w:numPr>
      <w:spacing w:after="0" w:line="215" w:lineRule="atLeast"/>
      <w:ind w:left="284" w:hanging="284"/>
      <w:contextualSpacing/>
    </w:pPr>
    <w:rPr>
      <w:rFonts w:eastAsiaTheme="minorHAnsi" w:cs="System"/>
      <w:bCs/>
      <w:spacing w:val="2"/>
      <w:sz w:val="17"/>
      <w:szCs w:val="17"/>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4B89E7B-700B-450D-BAEB-4F3A5599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1437</Characters>
  <Application>Microsoft Office Word</Application>
  <DocSecurity>0</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Muster_Fristverlängerung-fr</vt: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Muster_Fristverlängerung-fr</dc:title>
  <dc:creator>Schneeberger Katrin</dc:creator>
  <dc:description>numéro de document</dc:description>
  <cp:lastModifiedBy>Steinegger-Meier Irène, SID-GS-FOBE</cp:lastModifiedBy>
  <cp:revision>7</cp:revision>
  <cp:lastPrinted>2019-09-11T20:00:00Z</cp:lastPrinted>
  <dcterms:created xsi:type="dcterms:W3CDTF">2021-05-19T13:58:00Z</dcterms:created>
  <dcterms:modified xsi:type="dcterms:W3CDTF">2021-05-26T05:22:00Z</dcterms:modified>
</cp:coreProperties>
</file>